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F" w:rsidRPr="00302AAF" w:rsidRDefault="006A7B1F">
      <w:pPr>
        <w:autoSpaceDE w:val="0"/>
        <w:autoSpaceDN w:val="0"/>
        <w:spacing w:after="78" w:line="220" w:lineRule="exact"/>
      </w:pPr>
    </w:p>
    <w:p w:rsidR="006A7B1F" w:rsidRPr="00302AAF" w:rsidRDefault="0072455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>МИНИСТЕРСТВО ПРОСВЕЩЕНИЯ РОССИЙСКОЙ ФЕДЕРАЦИИ</w:t>
      </w:r>
    </w:p>
    <w:p w:rsidR="006A7B1F" w:rsidRPr="00302AAF" w:rsidRDefault="00724550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Министерство образования Красноярского края</w:t>
      </w:r>
    </w:p>
    <w:p w:rsidR="006A7B1F" w:rsidRPr="00302AAF" w:rsidRDefault="00724550">
      <w:pPr>
        <w:autoSpaceDE w:val="0"/>
        <w:autoSpaceDN w:val="0"/>
        <w:spacing w:before="670" w:after="0" w:line="230" w:lineRule="auto"/>
        <w:ind w:right="4524"/>
        <w:jc w:val="right"/>
      </w:pPr>
      <w:r w:rsidRPr="00302AAF">
        <w:rPr>
          <w:rFonts w:ascii="Times New Roman" w:eastAsia="Times New Roman" w:hAnsi="Times New Roman"/>
          <w:sz w:val="24"/>
        </w:rPr>
        <w:t>г.Боготол</w:t>
      </w:r>
    </w:p>
    <w:p w:rsidR="006A7B1F" w:rsidRPr="00817107" w:rsidRDefault="00724550">
      <w:pPr>
        <w:autoSpaceDE w:val="0"/>
        <w:autoSpaceDN w:val="0"/>
        <w:spacing w:before="670" w:after="1376" w:line="230" w:lineRule="auto"/>
        <w:ind w:right="4118"/>
        <w:jc w:val="right"/>
        <w:rPr>
          <w:lang w:val="ru-RU"/>
        </w:rPr>
      </w:pPr>
      <w:r w:rsidRPr="00302AAF">
        <w:rPr>
          <w:rFonts w:ascii="Times New Roman" w:eastAsia="Times New Roman" w:hAnsi="Times New Roman"/>
          <w:sz w:val="24"/>
        </w:rPr>
        <w:t xml:space="preserve">МБОУ </w:t>
      </w:r>
      <w:r w:rsidR="00817107">
        <w:rPr>
          <w:rFonts w:ascii="Times New Roman" w:eastAsia="Times New Roman" w:hAnsi="Times New Roman"/>
          <w:sz w:val="24"/>
          <w:lang w:val="ru-RU"/>
        </w:rPr>
        <w:t>«</w:t>
      </w:r>
      <w:r w:rsidRPr="00302AAF">
        <w:rPr>
          <w:rFonts w:ascii="Times New Roman" w:eastAsia="Times New Roman" w:hAnsi="Times New Roman"/>
          <w:sz w:val="24"/>
        </w:rPr>
        <w:t>СОШ №3</w:t>
      </w:r>
      <w:r w:rsidR="00817107">
        <w:rPr>
          <w:rFonts w:ascii="Times New Roman" w:eastAsia="Times New Roman" w:hAnsi="Times New Roman"/>
          <w:sz w:val="24"/>
          <w:lang w:val="ru-RU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3740"/>
        <w:gridCol w:w="3240"/>
      </w:tblGrid>
      <w:tr w:rsidR="00302AAF" w:rsidRPr="00302AAF">
        <w:trPr>
          <w:trHeight w:hRule="exact" w:val="274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48" w:after="0" w:line="230" w:lineRule="auto"/>
            </w:pPr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48" w:after="0" w:line="230" w:lineRule="auto"/>
              <w:ind w:left="476"/>
            </w:pPr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48" w:after="0" w:line="230" w:lineRule="auto"/>
              <w:ind w:left="252"/>
            </w:pPr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УТВЕРЖДЕНО</w:t>
            </w:r>
          </w:p>
        </w:tc>
      </w:tr>
      <w:tr w:rsidR="00302AAF" w:rsidRPr="00302AAF">
        <w:trPr>
          <w:trHeight w:hRule="exact" w:val="20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after="0" w:line="230" w:lineRule="auto"/>
            </w:pPr>
            <w:proofErr w:type="spellStart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методическим</w:t>
            </w:r>
            <w:proofErr w:type="spellEnd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 xml:space="preserve"> </w:t>
            </w:r>
            <w:proofErr w:type="spellStart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объединением</w:t>
            </w:r>
            <w:proofErr w:type="spellEnd"/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Заместитель</w:t>
            </w:r>
            <w:proofErr w:type="spellEnd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 xml:space="preserve"> </w:t>
            </w:r>
            <w:proofErr w:type="spellStart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директора</w:t>
            </w:r>
            <w:proofErr w:type="spellEnd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 xml:space="preserve"> </w:t>
            </w:r>
            <w:proofErr w:type="spellStart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по</w:t>
            </w:r>
            <w:proofErr w:type="spellEnd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 xml:space="preserve">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after="0" w:line="230" w:lineRule="auto"/>
              <w:ind w:left="252"/>
            </w:pPr>
            <w:proofErr w:type="spellStart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Директор</w:t>
            </w:r>
            <w:proofErr w:type="spellEnd"/>
          </w:p>
        </w:tc>
      </w:tr>
      <w:tr w:rsidR="00302AAF" w:rsidRPr="00302AAF">
        <w:trPr>
          <w:trHeight w:hRule="exact" w:val="40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after="0" w:line="230" w:lineRule="auto"/>
            </w:pPr>
            <w:proofErr w:type="spellStart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учителей</w:t>
            </w:r>
            <w:proofErr w:type="spellEnd"/>
          </w:p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6A7B1F" w:rsidRPr="00302AAF" w:rsidRDefault="00150AB1" w:rsidP="00150AB1">
            <w:pPr>
              <w:autoSpaceDE w:val="0"/>
              <w:autoSpaceDN w:val="0"/>
              <w:spacing w:before="198" w:after="0" w:line="230" w:lineRule="auto"/>
            </w:pPr>
            <w:r w:rsidRPr="00302AAF">
              <w:rPr>
                <w:rFonts w:ascii="Times New Roman" w:eastAsia="Times New Roman" w:hAnsi="Times New Roman"/>
                <w:w w:val="102"/>
                <w:sz w:val="20"/>
                <w:lang w:val="ru-RU"/>
              </w:rPr>
              <w:t xml:space="preserve">      </w:t>
            </w:r>
            <w:r w:rsidR="00724550" w:rsidRPr="00302AAF">
              <w:rPr>
                <w:rFonts w:ascii="Times New Roman" w:eastAsia="Times New Roman" w:hAnsi="Times New Roman"/>
                <w:w w:val="102"/>
                <w:sz w:val="20"/>
              </w:rPr>
              <w:t>______________</w:t>
            </w:r>
            <w:proofErr w:type="spellStart"/>
            <w:r w:rsidR="00724550" w:rsidRPr="00302AAF">
              <w:rPr>
                <w:rFonts w:ascii="Times New Roman" w:eastAsia="Times New Roman" w:hAnsi="Times New Roman"/>
                <w:w w:val="102"/>
                <w:sz w:val="20"/>
              </w:rPr>
              <w:t>Белошапкина</w:t>
            </w:r>
            <w:proofErr w:type="spellEnd"/>
            <w:r w:rsidR="00724550" w:rsidRPr="00302AAF">
              <w:rPr>
                <w:rFonts w:ascii="Times New Roman" w:eastAsia="Times New Roman" w:hAnsi="Times New Roman"/>
                <w:w w:val="102"/>
                <w:sz w:val="20"/>
              </w:rPr>
              <w:t xml:space="preserve"> Е.В.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198" w:after="0" w:line="230" w:lineRule="auto"/>
              <w:jc w:val="center"/>
            </w:pPr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______________Пестерева Н.Г.</w:t>
            </w:r>
          </w:p>
        </w:tc>
      </w:tr>
      <w:tr w:rsidR="00302AAF" w:rsidRPr="00302AAF">
        <w:trPr>
          <w:trHeight w:hRule="exact" w:val="116"/>
        </w:trPr>
        <w:tc>
          <w:tcPr>
            <w:tcW w:w="3042" w:type="dxa"/>
            <w:vMerge w:val="restart"/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2" w:after="0" w:line="230" w:lineRule="auto"/>
            </w:pPr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______________Станько О.В.</w:t>
            </w:r>
          </w:p>
        </w:tc>
        <w:tc>
          <w:tcPr>
            <w:tcW w:w="3429" w:type="dxa"/>
            <w:vMerge/>
          </w:tcPr>
          <w:p w:rsidR="006A7B1F" w:rsidRPr="00302AAF" w:rsidRDefault="006A7B1F"/>
        </w:tc>
        <w:tc>
          <w:tcPr>
            <w:tcW w:w="3429" w:type="dxa"/>
            <w:vMerge/>
          </w:tcPr>
          <w:p w:rsidR="006A7B1F" w:rsidRPr="00302AAF" w:rsidRDefault="006A7B1F"/>
        </w:tc>
      </w:tr>
      <w:tr w:rsidR="00302AAF" w:rsidRPr="00302AAF">
        <w:trPr>
          <w:trHeight w:hRule="exact" w:val="304"/>
        </w:trPr>
        <w:tc>
          <w:tcPr>
            <w:tcW w:w="3429" w:type="dxa"/>
            <w:vMerge/>
          </w:tcPr>
          <w:p w:rsidR="006A7B1F" w:rsidRPr="00302AAF" w:rsidRDefault="006A7B1F"/>
        </w:tc>
        <w:tc>
          <w:tcPr>
            <w:tcW w:w="3740" w:type="dxa"/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78" w:after="0" w:line="230" w:lineRule="auto"/>
              <w:ind w:left="476"/>
            </w:pPr>
            <w:proofErr w:type="spellStart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Протокол</w:t>
            </w:r>
            <w:proofErr w:type="spellEnd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 xml:space="preserve">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78" w:after="0" w:line="230" w:lineRule="auto"/>
              <w:ind w:left="252"/>
            </w:pPr>
            <w:proofErr w:type="spellStart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Приказ</w:t>
            </w:r>
            <w:proofErr w:type="spellEnd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 xml:space="preserve"> №366</w:t>
            </w:r>
          </w:p>
        </w:tc>
      </w:tr>
      <w:tr w:rsidR="00302AAF" w:rsidRPr="00302AAF">
        <w:trPr>
          <w:trHeight w:hRule="exact" w:val="30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after="0" w:line="230" w:lineRule="auto"/>
            </w:pPr>
            <w:proofErr w:type="spellStart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Протокол</w:t>
            </w:r>
            <w:proofErr w:type="spellEnd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 xml:space="preserve"> №1</w:t>
            </w:r>
          </w:p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194" w:after="0" w:line="230" w:lineRule="auto"/>
              <w:ind w:left="476"/>
            </w:pPr>
            <w:proofErr w:type="spellStart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от</w:t>
            </w:r>
            <w:proofErr w:type="spellEnd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 xml:space="preserve"> "30" </w:t>
            </w:r>
            <w:proofErr w:type="spellStart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августа</w:t>
            </w:r>
            <w:proofErr w:type="spellEnd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 xml:space="preserve">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194" w:after="0" w:line="230" w:lineRule="auto"/>
              <w:ind w:left="252"/>
            </w:pPr>
            <w:proofErr w:type="spellStart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от</w:t>
            </w:r>
            <w:proofErr w:type="spellEnd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 xml:space="preserve"> "31" августа2022 г.</w:t>
            </w:r>
          </w:p>
        </w:tc>
      </w:tr>
      <w:tr w:rsidR="00302AAF" w:rsidRPr="00302AAF">
        <w:trPr>
          <w:trHeight w:hRule="exact" w:val="384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8" w:after="0" w:line="230" w:lineRule="auto"/>
            </w:pPr>
            <w:proofErr w:type="spellStart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>от</w:t>
            </w:r>
            <w:proofErr w:type="spellEnd"/>
            <w:r w:rsidRPr="00302AAF">
              <w:rPr>
                <w:rFonts w:ascii="Times New Roman" w:eastAsia="Times New Roman" w:hAnsi="Times New Roman"/>
                <w:w w:val="102"/>
                <w:sz w:val="20"/>
              </w:rPr>
              <w:t xml:space="preserve"> "30 " августа2022 г.</w:t>
            </w:r>
          </w:p>
        </w:tc>
        <w:tc>
          <w:tcPr>
            <w:tcW w:w="3429" w:type="dxa"/>
            <w:vMerge/>
          </w:tcPr>
          <w:p w:rsidR="006A7B1F" w:rsidRPr="00302AAF" w:rsidRDefault="006A7B1F"/>
        </w:tc>
        <w:tc>
          <w:tcPr>
            <w:tcW w:w="3429" w:type="dxa"/>
            <w:vMerge/>
          </w:tcPr>
          <w:p w:rsidR="006A7B1F" w:rsidRPr="00302AAF" w:rsidRDefault="006A7B1F"/>
        </w:tc>
      </w:tr>
    </w:tbl>
    <w:p w:rsidR="006A7B1F" w:rsidRPr="00302AAF" w:rsidRDefault="00724550">
      <w:pPr>
        <w:autoSpaceDE w:val="0"/>
        <w:autoSpaceDN w:val="0"/>
        <w:spacing w:before="978" w:after="0" w:line="230" w:lineRule="auto"/>
        <w:ind w:right="3644"/>
        <w:jc w:val="right"/>
      </w:pPr>
      <w:r w:rsidRPr="00302AAF">
        <w:rPr>
          <w:rFonts w:ascii="Times New Roman" w:eastAsia="Times New Roman" w:hAnsi="Times New Roman"/>
          <w:b/>
          <w:sz w:val="24"/>
        </w:rPr>
        <w:t>РАБОЧАЯ ПРОГРАММА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right="4416"/>
        <w:jc w:val="right"/>
      </w:pPr>
      <w:r w:rsidRPr="00302AAF">
        <w:rPr>
          <w:rFonts w:ascii="Times New Roman" w:eastAsia="Times New Roman" w:hAnsi="Times New Roman"/>
          <w:b/>
          <w:sz w:val="24"/>
        </w:rPr>
        <w:t>(ID 1641345)</w:t>
      </w:r>
    </w:p>
    <w:p w:rsidR="006A7B1F" w:rsidRPr="00302AAF" w:rsidRDefault="00724550">
      <w:pPr>
        <w:autoSpaceDE w:val="0"/>
        <w:autoSpaceDN w:val="0"/>
        <w:spacing w:before="166" w:after="0" w:line="230" w:lineRule="auto"/>
        <w:ind w:right="4016"/>
        <w:jc w:val="right"/>
      </w:pPr>
      <w:proofErr w:type="spellStart"/>
      <w:proofErr w:type="gramStart"/>
      <w:r w:rsidRPr="00302AAF">
        <w:rPr>
          <w:rFonts w:ascii="Times New Roman" w:eastAsia="Times New Roman" w:hAnsi="Times New Roman"/>
          <w:sz w:val="24"/>
        </w:rPr>
        <w:t>учебного</w:t>
      </w:r>
      <w:proofErr w:type="spellEnd"/>
      <w:proofErr w:type="gramEnd"/>
      <w:r w:rsidRPr="00302AA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02AAF">
        <w:rPr>
          <w:rFonts w:ascii="Times New Roman" w:eastAsia="Times New Roman" w:hAnsi="Times New Roman"/>
          <w:sz w:val="24"/>
        </w:rPr>
        <w:t>предмета</w:t>
      </w:r>
      <w:proofErr w:type="spellEnd"/>
    </w:p>
    <w:p w:rsidR="006A7B1F" w:rsidRPr="00302AAF" w:rsidRDefault="00724550">
      <w:pPr>
        <w:autoSpaceDE w:val="0"/>
        <w:autoSpaceDN w:val="0"/>
        <w:spacing w:before="70" w:after="0" w:line="230" w:lineRule="auto"/>
        <w:ind w:right="4174"/>
        <w:jc w:val="right"/>
      </w:pPr>
      <w:r w:rsidRPr="00302AAF">
        <w:rPr>
          <w:rFonts w:ascii="Times New Roman" w:eastAsia="Times New Roman" w:hAnsi="Times New Roman"/>
          <w:sz w:val="24"/>
        </w:rPr>
        <w:t>«Русский язык»</w:t>
      </w:r>
    </w:p>
    <w:p w:rsidR="006A7B1F" w:rsidRPr="00916A3B" w:rsidRDefault="00724550">
      <w:pPr>
        <w:autoSpaceDE w:val="0"/>
        <w:autoSpaceDN w:val="0"/>
        <w:spacing w:before="670" w:after="0" w:line="230" w:lineRule="auto"/>
        <w:ind w:right="2730"/>
        <w:jc w:val="right"/>
        <w:rPr>
          <w:lang w:val="ru-RU"/>
        </w:rPr>
      </w:pPr>
      <w:r w:rsidRPr="00916A3B">
        <w:rPr>
          <w:rFonts w:ascii="Times New Roman" w:eastAsia="Times New Roman" w:hAnsi="Times New Roman"/>
          <w:sz w:val="24"/>
          <w:lang w:val="ru-RU"/>
        </w:rPr>
        <w:t>для 5 класса основного общего образования</w:t>
      </w:r>
    </w:p>
    <w:p w:rsidR="006A7B1F" w:rsidRPr="00916A3B" w:rsidRDefault="00724550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916A3B">
        <w:rPr>
          <w:rFonts w:ascii="Times New Roman" w:eastAsia="Times New Roman" w:hAnsi="Times New Roman"/>
          <w:sz w:val="24"/>
          <w:lang w:val="ru-RU"/>
        </w:rPr>
        <w:t>на 2022-2023  учебный год</w:t>
      </w:r>
    </w:p>
    <w:p w:rsidR="006A7B1F" w:rsidRPr="00916A3B" w:rsidRDefault="00724550" w:rsidP="001B4FEE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916A3B">
        <w:rPr>
          <w:rFonts w:ascii="Times New Roman" w:eastAsia="Times New Roman" w:hAnsi="Times New Roman"/>
          <w:sz w:val="24"/>
          <w:lang w:val="ru-RU"/>
        </w:rPr>
        <w:t>Составитель: Белошапкина Елена Владимировна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учитель русского языка и литературы</w:t>
      </w:r>
    </w:p>
    <w:p w:rsidR="006A7B1F" w:rsidRPr="00302AAF" w:rsidRDefault="006A7B1F">
      <w:pPr>
        <w:rPr>
          <w:lang w:val="ru-RU"/>
        </w:rPr>
      </w:pPr>
    </w:p>
    <w:p w:rsidR="001B4FEE" w:rsidRPr="00302AAF" w:rsidRDefault="001B4FEE" w:rsidP="001B4FEE">
      <w:pPr>
        <w:jc w:val="center"/>
        <w:rPr>
          <w:lang w:val="ru-RU"/>
        </w:rPr>
      </w:pPr>
      <w:r w:rsidRPr="00302AAF">
        <w:rPr>
          <w:lang w:val="ru-RU"/>
        </w:rPr>
        <w:t>Боготол 2022</w:t>
      </w:r>
    </w:p>
    <w:p w:rsidR="001B4FEE" w:rsidRPr="00302AAF" w:rsidRDefault="001B4FEE" w:rsidP="001B4FEE">
      <w:pPr>
        <w:rPr>
          <w:lang w:val="ru-RU"/>
        </w:rPr>
        <w:sectPr w:rsidR="001B4FEE" w:rsidRPr="00302AAF">
          <w:pgSz w:w="11900" w:h="16840"/>
          <w:pgMar w:top="298" w:right="876" w:bottom="1440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78" w:line="220" w:lineRule="exact"/>
        <w:rPr>
          <w:lang w:val="ru-RU"/>
        </w:rPr>
      </w:pPr>
    </w:p>
    <w:p w:rsidR="006A7B1F" w:rsidRPr="00302AAF" w:rsidRDefault="006A7B1F">
      <w:pPr>
        <w:autoSpaceDE w:val="0"/>
        <w:autoSpaceDN w:val="0"/>
        <w:spacing w:after="78" w:line="220" w:lineRule="exact"/>
        <w:rPr>
          <w:lang w:val="ru-RU"/>
        </w:rPr>
      </w:pPr>
    </w:p>
    <w:p w:rsidR="006A7B1F" w:rsidRPr="00302AAF" w:rsidRDefault="00724550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 xml:space="preserve"> ,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рег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A7B1F" w:rsidRPr="00302AAF" w:rsidRDefault="00724550">
      <w:pPr>
        <w:autoSpaceDE w:val="0"/>
        <w:autoSpaceDN w:val="0"/>
        <w:spacing w:before="226" w:after="0" w:line="230" w:lineRule="auto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>ПОЯСНИТЕЛЬНАЯ ЗАПИСКА</w:t>
      </w:r>
    </w:p>
    <w:p w:rsidR="006A7B1F" w:rsidRPr="00302AAF" w:rsidRDefault="00724550">
      <w:pPr>
        <w:autoSpaceDE w:val="0"/>
        <w:autoSpaceDN w:val="0"/>
        <w:spacing w:before="348" w:after="0"/>
        <w:ind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6A7B1F" w:rsidRPr="00302AAF" w:rsidRDefault="00724550">
      <w:pPr>
        <w:autoSpaceDE w:val="0"/>
        <w:autoSpaceDN w:val="0"/>
        <w:spacing w:before="262" w:after="0" w:line="230" w:lineRule="auto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>ОБЩАЯ ХАРАКТЕРИСТИКА УЧЕБНОГО ПРЕДМЕТА «РУССКИЙ ЯЗЫК»</w:t>
      </w:r>
    </w:p>
    <w:p w:rsidR="006A7B1F" w:rsidRPr="00302AAF" w:rsidRDefault="00724550">
      <w:pPr>
        <w:autoSpaceDE w:val="0"/>
        <w:autoSpaceDN w:val="0"/>
        <w:spacing w:before="166" w:after="0"/>
        <w:ind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6A7B1F" w:rsidRPr="00302AAF" w:rsidRDefault="00724550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ситуациях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общения определяют успешность социализации личности и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6A7B1F" w:rsidRPr="00302AAF" w:rsidRDefault="00724550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A7B1F" w:rsidRPr="00302AAF" w:rsidRDefault="00724550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самообразования.</w:t>
      </w:r>
    </w:p>
    <w:p w:rsidR="006A7B1F" w:rsidRPr="00302AAF" w:rsidRDefault="0072455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6A7B1F" w:rsidRPr="00302AAF" w:rsidRDefault="00724550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6A7B1F" w:rsidRPr="00302AAF" w:rsidRDefault="00724550">
      <w:pPr>
        <w:autoSpaceDE w:val="0"/>
        <w:autoSpaceDN w:val="0"/>
        <w:spacing w:before="262" w:after="0" w:line="230" w:lineRule="auto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>ЦЕЛИ ИЗУЧЕНИЯ УЧЕБНОГО ПРЕДМЕТА «РУССКИЙ ЯЗЫК»</w:t>
      </w:r>
    </w:p>
    <w:p w:rsidR="006A7B1F" w:rsidRPr="00302AAF" w:rsidRDefault="0072455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6A7B1F" w:rsidRPr="00302AAF" w:rsidRDefault="006A7B1F">
      <w:pPr>
        <w:rPr>
          <w:lang w:val="ru-RU"/>
        </w:rPr>
        <w:sectPr w:rsidR="006A7B1F" w:rsidRPr="00302AAF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78" w:line="220" w:lineRule="exact"/>
        <w:rPr>
          <w:lang w:val="ru-RU"/>
        </w:rPr>
      </w:pPr>
    </w:p>
    <w:p w:rsidR="006A7B1F" w:rsidRPr="00302AAF" w:rsidRDefault="00724550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 xml:space="preserve">проявление уважения к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обогащение активного и потенциального словарного запаса и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несплошной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 xml:space="preserve"> текст, 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инфографика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A7B1F" w:rsidRPr="00302AAF" w:rsidRDefault="00724550">
      <w:pPr>
        <w:autoSpaceDE w:val="0"/>
        <w:autoSpaceDN w:val="0"/>
        <w:spacing w:before="262" w:after="0" w:line="230" w:lineRule="auto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>МЕСТО УЧЕБНОГО ПРЕДМЕТА «РУССКИЙ ЯЗЫК» В УЧЕБНОМ ПЛАНЕ</w:t>
      </w:r>
    </w:p>
    <w:p w:rsidR="006A7B1F" w:rsidRPr="00302AAF" w:rsidRDefault="0072455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6A7B1F" w:rsidRPr="00302AAF" w:rsidRDefault="00724550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Учебным плано</w:t>
      </w:r>
      <w:r w:rsidR="00806947">
        <w:rPr>
          <w:rFonts w:ascii="Times New Roman" w:eastAsia="Times New Roman" w:hAnsi="Times New Roman"/>
          <w:sz w:val="24"/>
          <w:lang w:val="ru-RU"/>
        </w:rPr>
        <w:t>м на изучение русского языка в 6 классе отводится  - 204 ч. (6</w:t>
      </w:r>
      <w:bookmarkStart w:id="0" w:name="_GoBack"/>
      <w:bookmarkEnd w:id="0"/>
      <w:r w:rsidRPr="00302AAF">
        <w:rPr>
          <w:rFonts w:ascii="Times New Roman" w:eastAsia="Times New Roman" w:hAnsi="Times New Roman"/>
          <w:sz w:val="24"/>
          <w:lang w:val="ru-RU"/>
        </w:rPr>
        <w:t xml:space="preserve"> часов в неделю).</w:t>
      </w:r>
    </w:p>
    <w:p w:rsidR="006A7B1F" w:rsidRPr="00302AAF" w:rsidRDefault="006A7B1F">
      <w:pPr>
        <w:rPr>
          <w:lang w:val="ru-RU"/>
        </w:rPr>
        <w:sectPr w:rsidR="006A7B1F" w:rsidRPr="00302AAF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78" w:line="220" w:lineRule="exact"/>
        <w:rPr>
          <w:lang w:val="ru-RU"/>
        </w:rPr>
      </w:pPr>
    </w:p>
    <w:p w:rsidR="006A7B1F" w:rsidRPr="00302AAF" w:rsidRDefault="00724550">
      <w:pPr>
        <w:autoSpaceDE w:val="0"/>
        <w:autoSpaceDN w:val="0"/>
        <w:spacing w:after="0" w:line="230" w:lineRule="auto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СОДЕРЖАНИЕ УЧЕБНОГО ПРЕДМЕТА </w:t>
      </w:r>
    </w:p>
    <w:p w:rsidR="006A7B1F" w:rsidRPr="00302AAF" w:rsidRDefault="00724550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Общие сведения о языке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Богатство и выразительность русского языка.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Лингвистика как наука о языке.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Основные разделы лингвистики.</w:t>
      </w:r>
    </w:p>
    <w:p w:rsidR="006A7B1F" w:rsidRPr="00302AAF" w:rsidRDefault="00724550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Язык и речь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Язык и 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речь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.Р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ечь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 xml:space="preserve"> устная и письменная, монологическая и диалогическая, полилог.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Участие в диалоге на лингвистические темы (в рамках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изученного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) и темы на основе жизненных наблюдений.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Речевые формулы приветствия, прощания, просьбы, благодарности.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Виды аудирования: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выборочное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, ознакомительное, детальное.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Виды чтения: изучающее, ознакомительное, просмотровое, поисковое.</w:t>
      </w:r>
    </w:p>
    <w:p w:rsidR="006A7B1F" w:rsidRPr="00302AAF" w:rsidRDefault="00724550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Текст </w:t>
      </w:r>
      <w:r w:rsidRPr="00302AAF">
        <w:rPr>
          <w:lang w:val="ru-RU"/>
        </w:rPr>
        <w:br/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Текст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Микротема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 xml:space="preserve"> текста. Ключевые слова.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Повествование как тип речи. Рассказ.</w:t>
      </w:r>
    </w:p>
    <w:p w:rsidR="006A7B1F" w:rsidRPr="00302AAF" w:rsidRDefault="0072455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  <w:proofErr w:type="gramEnd"/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Информационная переработка текста: простой и сложный план текста.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Функциональные разновидности языка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A7B1F" w:rsidRPr="00302AAF" w:rsidRDefault="00724550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СИСТЕМА ЯЗЫКА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Фонетика. Графика. Орфоэпия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Фонетика и графика как разделы лингвистики.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Звук как единица языка. Смыслоразличительная роль звука.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Система гласных звуков.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Система согласных звуков.</w:t>
      </w:r>
    </w:p>
    <w:p w:rsidR="006A7B1F" w:rsidRPr="00302AAF" w:rsidRDefault="00724550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6A7B1F" w:rsidRPr="00302AAF" w:rsidRDefault="006A7B1F">
      <w:pPr>
        <w:rPr>
          <w:lang w:val="ru-RU"/>
        </w:rPr>
        <w:sectPr w:rsidR="006A7B1F" w:rsidRPr="00302AAF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78" w:line="220" w:lineRule="exact"/>
        <w:rPr>
          <w:lang w:val="ru-RU"/>
        </w:rPr>
      </w:pPr>
    </w:p>
    <w:p w:rsidR="006A7B1F" w:rsidRPr="00302AAF" w:rsidRDefault="0072455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Соотношение звуков и букв.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Фонетический анализ слова.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Способы обозначения [й’], мягкости согласных.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Основные выразительные средства фонетики.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Прописные и строчные буквы.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Интонация, её функции. Основные элементы интонации.</w:t>
      </w:r>
    </w:p>
    <w:p w:rsidR="006A7B1F" w:rsidRPr="00302AAF" w:rsidRDefault="00724550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Орфография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Орфография как раздел лингвистики.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Понятие «орфограмма». Буквенные и небуквенные орфограммы.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Правописание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разделительных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ъ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ь</w:t>
      </w:r>
      <w:r w:rsidRPr="00302AAF">
        <w:rPr>
          <w:rFonts w:ascii="Times New Roman" w:eastAsia="Times New Roman" w:hAnsi="Times New Roman"/>
          <w:sz w:val="24"/>
          <w:lang w:val="ru-RU"/>
        </w:rPr>
        <w:t>.</w:t>
      </w:r>
    </w:p>
    <w:p w:rsidR="006A7B1F" w:rsidRPr="00302AAF" w:rsidRDefault="00724550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Лексикология </w:t>
      </w:r>
      <w:r w:rsidRPr="00302AAF">
        <w:rPr>
          <w:lang w:val="ru-RU"/>
        </w:rPr>
        <w:br/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Лексикология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как раздел лингвистики.</w:t>
      </w:r>
    </w:p>
    <w:p w:rsidR="006A7B1F" w:rsidRPr="00302AAF" w:rsidRDefault="0072455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Синонимы. Антонимы. Омонимы. Паронимы.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Лексический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анализ слов (в рамках изученного).</w:t>
      </w:r>
    </w:p>
    <w:p w:rsidR="006A7B1F" w:rsidRPr="00302AAF" w:rsidRDefault="00724550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Морфемика. Орфография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Морфемика как раздел лингвистики.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Морфемный анализ слов.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Уместное использование слов с суффиксами оценки в собственной речи.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изученного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).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изученного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).</w:t>
      </w:r>
    </w:p>
    <w:p w:rsidR="006A7B1F" w:rsidRPr="00302AAF" w:rsidRDefault="0072455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Правописание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ё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—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после шипящих в корне слова.</w:t>
      </w:r>
    </w:p>
    <w:p w:rsidR="006A7B1F" w:rsidRPr="00302AAF" w:rsidRDefault="0072455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-з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(-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с</w:t>
      </w:r>
      <w:r w:rsidRPr="00302AAF">
        <w:rPr>
          <w:rFonts w:ascii="Times New Roman" w:eastAsia="Times New Roman" w:hAnsi="Times New Roman"/>
          <w:sz w:val="24"/>
          <w:lang w:val="ru-RU"/>
        </w:rPr>
        <w:t>).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Правописание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ы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—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и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после приставок.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Правописание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ы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—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и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после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ц</w:t>
      </w:r>
      <w:r w:rsidRPr="00302AAF">
        <w:rPr>
          <w:rFonts w:ascii="Times New Roman" w:eastAsia="Times New Roman" w:hAnsi="Times New Roman"/>
          <w:sz w:val="24"/>
          <w:lang w:val="ru-RU"/>
        </w:rPr>
        <w:t>.</w:t>
      </w:r>
    </w:p>
    <w:p w:rsidR="006A7B1F" w:rsidRPr="00302AAF" w:rsidRDefault="00724550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Морфология. Культура речи. Орфография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Морфология как раздел грамматики. Грамматическое значение слова.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Имя существительное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Род, число, падеж имени существительного.</w:t>
      </w:r>
    </w:p>
    <w:p w:rsidR="006A7B1F" w:rsidRPr="00302AAF" w:rsidRDefault="006A7B1F">
      <w:pPr>
        <w:rPr>
          <w:lang w:val="ru-RU"/>
        </w:rPr>
        <w:sectPr w:rsidR="006A7B1F" w:rsidRPr="00302AAF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78" w:line="220" w:lineRule="exact"/>
        <w:rPr>
          <w:lang w:val="ru-RU"/>
        </w:rPr>
      </w:pPr>
    </w:p>
    <w:p w:rsidR="006A7B1F" w:rsidRPr="00302AAF" w:rsidRDefault="0072455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Имена существительные общего рода.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Морфологический анализ имён существительных.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Правописание собственных имён существительных.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Правописание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ь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на конце имён существительных после шипящих.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Правописание безударных окончаний имён существительных.</w:t>
      </w:r>
    </w:p>
    <w:p w:rsidR="006A7B1F" w:rsidRPr="00302AAF" w:rsidRDefault="00724550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Правописание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—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е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(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ё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) после шипящих 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ц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в суффиксах и окончаниях имён существительных. Правописание суффиксов </w:t>
      </w:r>
      <w:proofErr w:type="gramStart"/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ч</w:t>
      </w:r>
      <w:proofErr w:type="gramEnd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ик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- 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— 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щик</w:t>
      </w:r>
      <w:proofErr w:type="spellEnd"/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>; 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ек</w:t>
      </w:r>
      <w:proofErr w:type="spellEnd"/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— 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ик</w:t>
      </w:r>
      <w:proofErr w:type="spellEnd"/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- </w:t>
      </w:r>
      <w:r w:rsidRPr="00302AAF">
        <w:rPr>
          <w:rFonts w:ascii="Times New Roman" w:eastAsia="Times New Roman" w:hAnsi="Times New Roman"/>
          <w:sz w:val="24"/>
          <w:lang w:val="ru-RU"/>
        </w:rPr>
        <w:t>(-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чик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>) имён существительных.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Правописание корней с чередованием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а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//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: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л</w:t>
      </w:r>
      <w:proofErr w:type="gramEnd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аг</w:t>
      </w:r>
      <w:r w:rsidRPr="00302AAF">
        <w:rPr>
          <w:rFonts w:ascii="Times New Roman" w:eastAsia="Times New Roman" w:hAnsi="Times New Roman"/>
          <w:sz w:val="24"/>
          <w:lang w:val="ru-RU"/>
        </w:rPr>
        <w:t>- — 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лож</w:t>
      </w:r>
      <w:r w:rsidRPr="00302AAF">
        <w:rPr>
          <w:rFonts w:ascii="Times New Roman" w:eastAsia="Times New Roman" w:hAnsi="Times New Roman"/>
          <w:sz w:val="24"/>
          <w:lang w:val="ru-RU"/>
        </w:rPr>
        <w:t>-; 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раст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- — 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ращ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- — 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рос</w:t>
      </w:r>
      <w:r w:rsidRPr="00302AAF">
        <w:rPr>
          <w:rFonts w:ascii="Times New Roman" w:eastAsia="Times New Roman" w:hAnsi="Times New Roman"/>
          <w:sz w:val="24"/>
          <w:lang w:val="ru-RU"/>
        </w:rPr>
        <w:t>-; 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гар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- — 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гор</w:t>
      </w:r>
      <w:r w:rsidRPr="00302AAF">
        <w:rPr>
          <w:rFonts w:ascii="Times New Roman" w:eastAsia="Times New Roman" w:hAnsi="Times New Roman"/>
          <w:sz w:val="24"/>
          <w:lang w:val="ru-RU"/>
        </w:rPr>
        <w:t>-,-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зар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- — 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зор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-;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 -клан- </w:t>
      </w:r>
      <w:r w:rsidRPr="00302AAF">
        <w:rPr>
          <w:rFonts w:ascii="Times New Roman" w:eastAsia="Times New Roman" w:hAnsi="Times New Roman"/>
          <w:sz w:val="24"/>
          <w:lang w:val="ru-RU"/>
        </w:rPr>
        <w:t>—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 -клон-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скак</w:t>
      </w:r>
      <w:proofErr w:type="spellEnd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- </w:t>
      </w:r>
      <w:r w:rsidRPr="00302AAF">
        <w:rPr>
          <w:rFonts w:ascii="Times New Roman" w:eastAsia="Times New Roman" w:hAnsi="Times New Roman"/>
          <w:sz w:val="24"/>
          <w:lang w:val="ru-RU"/>
        </w:rPr>
        <w:t>—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 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скоч</w:t>
      </w:r>
      <w:proofErr w:type="spellEnd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Слитное и раздельное написание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не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с именами существительными.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Имя прилагательное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Имена прилагательные полные и краткие, их синтаксические функции.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Склонение имён прилагательных. 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Морфологический анализ имён прилагательных.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Правописание безударных окончаний имён прилагательных.</w:t>
      </w:r>
    </w:p>
    <w:p w:rsidR="006A7B1F" w:rsidRPr="00302AAF" w:rsidRDefault="00724550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Правописание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—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е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после шипящих 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ц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Слитное и раздельное написание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не </w:t>
      </w:r>
      <w:r w:rsidRPr="00302AAF">
        <w:rPr>
          <w:rFonts w:ascii="Times New Roman" w:eastAsia="Times New Roman" w:hAnsi="Times New Roman"/>
          <w:sz w:val="24"/>
          <w:lang w:val="ru-RU"/>
        </w:rPr>
        <w:t>с именами прилагательными.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Глагол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Глагол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Глаголы совершенного и несовершенного вида, возвратные и невозвратные.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A7B1F" w:rsidRPr="00302AAF" w:rsidRDefault="0072455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Спряжение глагола.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Правописание корней с чередованием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е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//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и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: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б</w:t>
      </w:r>
      <w:proofErr w:type="gramEnd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ер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- — 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бир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-, 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блест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- — 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блист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-, 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дер</w:t>
      </w:r>
      <w:r w:rsidRPr="00302AAF">
        <w:rPr>
          <w:rFonts w:ascii="Times New Roman" w:eastAsia="Times New Roman" w:hAnsi="Times New Roman"/>
          <w:sz w:val="24"/>
          <w:lang w:val="ru-RU"/>
        </w:rPr>
        <w:t>- — 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дир</w:t>
      </w:r>
      <w:r w:rsidRPr="00302AAF">
        <w:rPr>
          <w:rFonts w:ascii="Times New Roman" w:eastAsia="Times New Roman" w:hAnsi="Times New Roman"/>
          <w:sz w:val="24"/>
          <w:lang w:val="ru-RU"/>
        </w:rPr>
        <w:t>-,-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жег</w:t>
      </w:r>
      <w:r w:rsidRPr="00302AAF">
        <w:rPr>
          <w:rFonts w:ascii="Times New Roman" w:eastAsia="Times New Roman" w:hAnsi="Times New Roman"/>
          <w:sz w:val="24"/>
          <w:lang w:val="ru-RU"/>
        </w:rPr>
        <w:t>- — 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жиг</w:t>
      </w:r>
      <w:r w:rsidRPr="00302AAF">
        <w:rPr>
          <w:rFonts w:ascii="Times New Roman" w:eastAsia="Times New Roman" w:hAnsi="Times New Roman"/>
          <w:sz w:val="24"/>
          <w:lang w:val="ru-RU"/>
        </w:rPr>
        <w:t>-, 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мер</w:t>
      </w:r>
      <w:r w:rsidRPr="00302AAF">
        <w:rPr>
          <w:rFonts w:ascii="Times New Roman" w:eastAsia="Times New Roman" w:hAnsi="Times New Roman"/>
          <w:sz w:val="24"/>
          <w:lang w:val="ru-RU"/>
        </w:rPr>
        <w:t>- — 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мир</w:t>
      </w:r>
      <w:r w:rsidRPr="00302AAF">
        <w:rPr>
          <w:rFonts w:ascii="Times New Roman" w:eastAsia="Times New Roman" w:hAnsi="Times New Roman"/>
          <w:sz w:val="24"/>
          <w:lang w:val="ru-RU"/>
        </w:rPr>
        <w:t>-, 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пер</w:t>
      </w:r>
      <w:r w:rsidRPr="00302AAF">
        <w:rPr>
          <w:rFonts w:ascii="Times New Roman" w:eastAsia="Times New Roman" w:hAnsi="Times New Roman"/>
          <w:sz w:val="24"/>
          <w:lang w:val="ru-RU"/>
        </w:rPr>
        <w:t>- — 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пир</w:t>
      </w:r>
      <w:r w:rsidRPr="00302AAF">
        <w:rPr>
          <w:rFonts w:ascii="Times New Roman" w:eastAsia="Times New Roman" w:hAnsi="Times New Roman"/>
          <w:sz w:val="24"/>
          <w:lang w:val="ru-RU"/>
        </w:rPr>
        <w:t>-, 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стел</w:t>
      </w:r>
      <w:r w:rsidRPr="00302AAF">
        <w:rPr>
          <w:rFonts w:ascii="Times New Roman" w:eastAsia="Times New Roman" w:hAnsi="Times New Roman"/>
          <w:sz w:val="24"/>
          <w:lang w:val="ru-RU"/>
        </w:rPr>
        <w:t>- — 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стил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-, 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тер</w:t>
      </w:r>
      <w:r w:rsidRPr="00302AAF">
        <w:rPr>
          <w:rFonts w:ascii="Times New Roman" w:eastAsia="Times New Roman" w:hAnsi="Times New Roman"/>
          <w:sz w:val="24"/>
          <w:lang w:val="ru-RU"/>
        </w:rPr>
        <w:t>- — 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тир</w:t>
      </w:r>
      <w:r w:rsidRPr="00302AAF">
        <w:rPr>
          <w:rFonts w:ascii="Times New Roman" w:eastAsia="Times New Roman" w:hAnsi="Times New Roman"/>
          <w:sz w:val="24"/>
          <w:lang w:val="ru-RU"/>
        </w:rPr>
        <w:t>-.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Использование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ь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Правописание </w:t>
      </w:r>
      <w:proofErr w:type="gram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т</w:t>
      </w:r>
      <w:proofErr w:type="gramEnd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ся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 xml:space="preserve"> 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-ться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в глаголах, суффиксов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ова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- —-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ева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 xml:space="preserve">-,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ыва</w:t>
      </w:r>
      <w:proofErr w:type="spellEnd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—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-ива-</w:t>
      </w:r>
      <w:r w:rsidRPr="00302AAF">
        <w:rPr>
          <w:rFonts w:ascii="Times New Roman" w:eastAsia="Times New Roman" w:hAnsi="Times New Roman"/>
          <w:i/>
          <w:sz w:val="24"/>
          <w:lang w:val="ru-RU"/>
        </w:rPr>
        <w:t>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Правописание безударных личных окончаний глагола.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Правописание гласной перед суффиксом </w:t>
      </w:r>
      <w:proofErr w:type="gram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-л</w:t>
      </w:r>
      <w:proofErr w:type="gramEnd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в формах прошедшего времени глагола.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Слитное и раздельное написание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не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с глаголами.</w:t>
      </w:r>
    </w:p>
    <w:p w:rsidR="006A7B1F" w:rsidRPr="00302AAF" w:rsidRDefault="00724550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Синтаксис. Культура речи. Пунктуация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6A7B1F" w:rsidRPr="00302AAF" w:rsidRDefault="006A7B1F">
      <w:pPr>
        <w:rPr>
          <w:lang w:val="ru-RU"/>
        </w:rPr>
        <w:sectPr w:rsidR="006A7B1F" w:rsidRPr="00302AAF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66" w:line="220" w:lineRule="exact"/>
        <w:rPr>
          <w:lang w:val="ru-RU"/>
        </w:rPr>
      </w:pPr>
    </w:p>
    <w:p w:rsidR="006A7B1F" w:rsidRPr="00302AAF" w:rsidRDefault="00724550">
      <w:pPr>
        <w:autoSpaceDE w:val="0"/>
        <w:autoSpaceDN w:val="0"/>
        <w:spacing w:after="0" w:line="230" w:lineRule="auto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Синтаксический анализ словосочетания.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6A7B1F" w:rsidRPr="00302AAF" w:rsidRDefault="00724550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A7B1F" w:rsidRPr="00302AAF" w:rsidRDefault="0072455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6A7B1F" w:rsidRPr="00302AAF" w:rsidRDefault="0072455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Тире между подлежащим и сказуемым.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6A7B1F" w:rsidRPr="00302AAF" w:rsidRDefault="00724550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Дополнение (прямое и косвенное) и типичные средства его выражения.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6A7B1F" w:rsidRPr="00302AAF" w:rsidRDefault="0072455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и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союзами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а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но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однако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зато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да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(в значении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и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),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да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(в значении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но</w:t>
      </w:r>
      <w:r w:rsidRPr="00302AAF">
        <w:rPr>
          <w:rFonts w:ascii="Times New Roman" w:eastAsia="Times New Roman" w:hAnsi="Times New Roman"/>
          <w:sz w:val="24"/>
          <w:lang w:val="ru-RU"/>
        </w:rPr>
        <w:t>).</w:t>
      </w:r>
      <w:proofErr w:type="gramEnd"/>
    </w:p>
    <w:p w:rsidR="006A7B1F" w:rsidRPr="00302AAF" w:rsidRDefault="00724550">
      <w:pPr>
        <w:autoSpaceDE w:val="0"/>
        <w:autoSpaceDN w:val="0"/>
        <w:spacing w:before="70" w:after="0" w:line="230" w:lineRule="auto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Предложения с обобщающим словом при однородных членах.</w:t>
      </w:r>
    </w:p>
    <w:p w:rsidR="006A7B1F" w:rsidRPr="00302AAF" w:rsidRDefault="00724550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6A7B1F" w:rsidRPr="00302AAF" w:rsidRDefault="0072455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и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союзами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а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но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однако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зато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да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(в значении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и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),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да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(в значении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но</w:t>
      </w:r>
      <w:r w:rsidRPr="00302AAF">
        <w:rPr>
          <w:rFonts w:ascii="Times New Roman" w:eastAsia="Times New Roman" w:hAnsi="Times New Roman"/>
          <w:sz w:val="24"/>
          <w:lang w:val="ru-RU"/>
        </w:rPr>
        <w:t>).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6A7B1F" w:rsidRPr="00302AAF" w:rsidRDefault="00724550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и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но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а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однако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зато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да</w:t>
      </w:r>
      <w:r w:rsidRPr="00302AAF">
        <w:rPr>
          <w:rFonts w:ascii="Times New Roman" w:eastAsia="Times New Roman" w:hAnsi="Times New Roman"/>
          <w:sz w:val="24"/>
          <w:lang w:val="ru-RU"/>
        </w:rPr>
        <w:t>.</w:t>
      </w:r>
    </w:p>
    <w:p w:rsidR="006A7B1F" w:rsidRPr="00302AAF" w:rsidRDefault="0072455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Предложения с прямой речью.</w:t>
      </w:r>
    </w:p>
    <w:p w:rsidR="006A7B1F" w:rsidRPr="00302AAF" w:rsidRDefault="0072455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Пунктуационное оформление предложений с прямой речью.</w:t>
      </w:r>
    </w:p>
    <w:p w:rsidR="006A7B1F" w:rsidRPr="00302AAF" w:rsidRDefault="0072455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Диалог.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Пунктуационное оформление диалога на письме.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Пунктуация как раздел лингвистики.</w:t>
      </w:r>
    </w:p>
    <w:p w:rsidR="006A7B1F" w:rsidRPr="00302AAF" w:rsidRDefault="006A7B1F">
      <w:pPr>
        <w:rPr>
          <w:lang w:val="ru-RU"/>
        </w:rPr>
        <w:sectPr w:rsidR="006A7B1F" w:rsidRPr="00302AAF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78" w:line="220" w:lineRule="exact"/>
        <w:rPr>
          <w:lang w:val="ru-RU"/>
        </w:rPr>
      </w:pPr>
    </w:p>
    <w:p w:rsidR="006A7B1F" w:rsidRPr="00302AAF" w:rsidRDefault="00724550">
      <w:pPr>
        <w:autoSpaceDE w:val="0"/>
        <w:autoSpaceDN w:val="0"/>
        <w:spacing w:after="0" w:line="230" w:lineRule="auto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>ПЛАНИРУЕМЫЕ ОБРАЗОВАТЕЛЬНЫЕ РЕЗУЛЬТАТЫ</w:t>
      </w:r>
    </w:p>
    <w:p w:rsidR="006A7B1F" w:rsidRPr="00302AAF" w:rsidRDefault="00724550">
      <w:pPr>
        <w:autoSpaceDE w:val="0"/>
        <w:autoSpaceDN w:val="0"/>
        <w:spacing w:before="346" w:after="0" w:line="230" w:lineRule="auto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>ЛИЧНОСТНЫЕ РЕЗУЛЬТАТЫ</w:t>
      </w:r>
    </w:p>
    <w:p w:rsidR="006A7B1F" w:rsidRPr="00302AAF" w:rsidRDefault="00724550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proofErr w:type="gram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Гражданского воспитания: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формируемое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волонтёрство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).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Патриотического воспитания: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Духовно-нравственного воспитания: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нормс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ответственностьличности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 xml:space="preserve"> в условиях индивидуального и общественного пространства.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302AAF">
        <w:rPr>
          <w:lang w:val="ru-RU"/>
        </w:rPr>
        <w:tab/>
      </w:r>
      <w:proofErr w:type="gram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Эстетического воспитания: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6A7B1F" w:rsidRPr="00302AAF" w:rsidRDefault="006A7B1F">
      <w:pPr>
        <w:rPr>
          <w:lang w:val="ru-RU"/>
        </w:rPr>
        <w:sectPr w:rsidR="006A7B1F" w:rsidRPr="00302AAF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66" w:line="220" w:lineRule="exact"/>
        <w:rPr>
          <w:lang w:val="ru-RU"/>
        </w:rPr>
      </w:pPr>
    </w:p>
    <w:p w:rsidR="006A7B1F" w:rsidRPr="00302AAF" w:rsidRDefault="00724550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видах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искусства.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употреб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​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ление</w:t>
      </w:r>
      <w:proofErr w:type="spellEnd"/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собственный опыт и выстраивая дальнейшие цели;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 xml:space="preserve">умение принимать себя и других, не осуждая;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  <w:proofErr w:type="gramEnd"/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Трудового воспитания: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самостоятельно выполнять такого рода деятельность;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изучае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​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мого</w:t>
      </w:r>
      <w:proofErr w:type="spellEnd"/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предметного знания и ознакомления с деятельностью филологов,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02AAF">
        <w:rPr>
          <w:lang w:val="ru-RU"/>
        </w:rPr>
        <w:tab/>
      </w:r>
      <w:proofErr w:type="gram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Экологического воспитания: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экологической направленности.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02AAF">
        <w:rPr>
          <w:lang w:val="ru-RU"/>
        </w:rPr>
        <w:tab/>
      </w:r>
      <w:proofErr w:type="gram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Ценности научного познания: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благо​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получия</w:t>
      </w:r>
      <w:proofErr w:type="spellEnd"/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.</w:t>
      </w:r>
    </w:p>
    <w:p w:rsidR="006A7B1F" w:rsidRPr="00302AAF" w:rsidRDefault="00724550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освоение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обучающимися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социального опыта, основных социальных ролей, норм и правил</w:t>
      </w:r>
    </w:p>
    <w:p w:rsidR="006A7B1F" w:rsidRPr="00302AAF" w:rsidRDefault="006A7B1F">
      <w:pPr>
        <w:rPr>
          <w:lang w:val="ru-RU"/>
        </w:rPr>
        <w:sectPr w:rsidR="006A7B1F" w:rsidRPr="00302AAF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66" w:line="220" w:lineRule="exact"/>
        <w:rPr>
          <w:lang w:val="ru-RU"/>
        </w:rPr>
      </w:pPr>
    </w:p>
    <w:p w:rsidR="006A7B1F" w:rsidRPr="00302AAF" w:rsidRDefault="0072455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 xml:space="preserve">умение оперировать основными понятиями, терминами и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6A7B1F" w:rsidRPr="00302AAF" w:rsidRDefault="00724550">
      <w:pPr>
        <w:autoSpaceDE w:val="0"/>
        <w:autoSpaceDN w:val="0"/>
        <w:spacing w:before="262" w:after="0" w:line="230" w:lineRule="auto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>МЕТАПРЕДМЕТНЫЕ РЕЗУЛЬТАТЫ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Базовые логические действия: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оптималь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​ный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вариант с учётом самостоятельно выделенных критериев.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02AAF">
        <w:rPr>
          <w:lang w:val="ru-RU"/>
        </w:rPr>
        <w:tab/>
      </w:r>
      <w:proofErr w:type="gram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Базовые исследовательские действия: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A7B1F" w:rsidRPr="00302AAF" w:rsidRDefault="006A7B1F">
      <w:pPr>
        <w:rPr>
          <w:lang w:val="ru-RU"/>
        </w:rPr>
        <w:sectPr w:rsidR="006A7B1F" w:rsidRPr="00302AAF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90" w:line="220" w:lineRule="exact"/>
        <w:rPr>
          <w:lang w:val="ru-RU"/>
        </w:rPr>
      </w:pPr>
    </w:p>
    <w:p w:rsidR="006A7B1F" w:rsidRPr="00302AAF" w:rsidRDefault="00724550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302AAF">
        <w:rPr>
          <w:lang w:val="ru-RU"/>
        </w:rPr>
        <w:tab/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Работа с информацией: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таб</w:t>
      </w:r>
      <w:proofErr w:type="spellEnd"/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​лицах, схемах;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информации с целью решения учебных задач;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пред​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ложенным</w:t>
      </w:r>
      <w:proofErr w:type="spellEnd"/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учителем или сформулированным самостоятельно;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эффективно запоминать и систематизировать информацию.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2. </w:t>
      </w:r>
      <w:proofErr w:type="gramStart"/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Общение: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переговоры;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лингвистического эксперимента, исследования, проекта;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A7B1F" w:rsidRPr="00302AAF" w:rsidRDefault="00724550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Совместная деятельность: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ин​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дивидуальной</w:t>
      </w:r>
      <w:proofErr w:type="spellEnd"/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работы при решении</w:t>
      </w:r>
    </w:p>
    <w:p w:rsidR="006A7B1F" w:rsidRPr="00302AAF" w:rsidRDefault="006A7B1F">
      <w:pPr>
        <w:rPr>
          <w:lang w:val="ru-RU"/>
        </w:rPr>
        <w:sectPr w:rsidR="006A7B1F" w:rsidRPr="00302AAF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66" w:line="220" w:lineRule="exact"/>
        <w:rPr>
          <w:lang w:val="ru-RU"/>
        </w:rPr>
      </w:pPr>
    </w:p>
    <w:p w:rsidR="006A7B1F" w:rsidRPr="00302AAF" w:rsidRDefault="00724550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совмест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​ной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3. </w:t>
      </w:r>
      <w:proofErr w:type="gramStart"/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Овладение универсальными учебными регулятивными действиями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Самоорганизация: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выявлять проблемы для решения в учебных и жизненных ситуациях;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делать выбор и брать ответственность за решение.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Самоконтроль: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самомотивации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 xml:space="preserve"> и рефлексии; </w:t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объяснять причины достижения (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недостижения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Эмоциональный интеллект: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6A7B1F" w:rsidRPr="00302AAF" w:rsidRDefault="00724550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Принятие себя и других: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принимать себя и других, не осуждая;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проявлять открытость;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осознавать невозможность контролировать всё вокруг.</w:t>
      </w:r>
    </w:p>
    <w:p w:rsidR="006A7B1F" w:rsidRPr="00302AAF" w:rsidRDefault="00724550">
      <w:pPr>
        <w:autoSpaceDE w:val="0"/>
        <w:autoSpaceDN w:val="0"/>
        <w:spacing w:before="262" w:after="0" w:line="230" w:lineRule="auto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>ПРЕДМЕТНЫЕ РЕЗУЛЬТАТЫ</w:t>
      </w:r>
    </w:p>
    <w:p w:rsidR="006A7B1F" w:rsidRPr="00302AAF" w:rsidRDefault="006A7B1F">
      <w:pPr>
        <w:rPr>
          <w:lang w:val="ru-RU"/>
        </w:rPr>
        <w:sectPr w:rsidR="006A7B1F" w:rsidRPr="00302AAF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78" w:line="220" w:lineRule="exact"/>
        <w:rPr>
          <w:lang w:val="ru-RU"/>
        </w:rPr>
      </w:pPr>
    </w:p>
    <w:p w:rsidR="006A7B1F" w:rsidRPr="00302AAF" w:rsidRDefault="00724550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sz w:val="24"/>
          <w:lang w:val="ru-RU"/>
        </w:rPr>
        <w:t>Общие сведения о языке</w:t>
      </w:r>
      <w:proofErr w:type="gramStart"/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О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сознавать богатство и выразительность русского языка, приводить примеры, свидетельствующие об этом.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sz w:val="24"/>
          <w:lang w:val="ru-RU"/>
        </w:rPr>
        <w:t>Язык и речь</w:t>
      </w:r>
      <w:proofErr w:type="gramStart"/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Х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изученного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) и в диалоге/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полилоге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 xml:space="preserve"> на основе жизненных наблюдений объёмом не менее 3 реплик.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6A7B1F" w:rsidRPr="00302AAF" w:rsidRDefault="00724550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6A7B1F" w:rsidRPr="00302AAF" w:rsidRDefault="0072455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для сжатого изложения — не менее 110 слов).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Осуществлять выбор языковых сре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дств дл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6A7B1F" w:rsidRPr="00302AAF" w:rsidRDefault="0072455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пунктограммы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 xml:space="preserve"> и слова с непроверяемыми написаниями);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уметь пользоваться разными видами лексических словарей; соблюдать в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устной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речи и на письме правила речевого этикета.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sz w:val="24"/>
          <w:lang w:val="ru-RU"/>
        </w:rPr>
        <w:t>Текст</w:t>
      </w:r>
      <w:proofErr w:type="gramStart"/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Р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A7B1F" w:rsidRPr="00302AAF" w:rsidRDefault="0072455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функ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​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ционально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-смысловому типу речи.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02AAF">
        <w:rPr>
          <w:lang w:val="ru-RU"/>
        </w:rPr>
        <w:tab/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:rsidR="006A7B1F" w:rsidRPr="00302AAF" w:rsidRDefault="006A7B1F">
      <w:pPr>
        <w:rPr>
          <w:lang w:val="ru-RU"/>
        </w:rPr>
        <w:sectPr w:rsidR="006A7B1F" w:rsidRPr="00302AAF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78" w:line="220" w:lineRule="exact"/>
        <w:rPr>
          <w:lang w:val="ru-RU"/>
        </w:rPr>
      </w:pPr>
    </w:p>
    <w:p w:rsidR="006A7B1F" w:rsidRPr="00302AAF" w:rsidRDefault="00724550">
      <w:pPr>
        <w:autoSpaceDE w:val="0"/>
        <w:autoSpaceDN w:val="0"/>
        <w:spacing w:after="0" w:line="230" w:lineRule="auto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сочинения объёмом не менее 70 слов).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6A7B1F" w:rsidRPr="00302AAF" w:rsidRDefault="0072455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Представлять сообщение на заданную тему в виде презентации.</w:t>
      </w:r>
    </w:p>
    <w:p w:rsidR="006A7B1F" w:rsidRPr="00302AAF" w:rsidRDefault="00724550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целостность, связность, информативность).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Функциональные разновидности языка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И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меть общее представление об особенностях разговорной речи, функциональных стилей, языка художественной литературы.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Система языка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sz w:val="24"/>
          <w:lang w:val="ru-RU"/>
        </w:rPr>
        <w:t>Фонетика. Графика. Орфоэпия</w:t>
      </w:r>
      <w:proofErr w:type="gramStart"/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Х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арактеризовать звуки; понимать различие между звуком и буквой, характеризовать систему звуков.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Проводить фонетический анализ слов.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sz w:val="24"/>
          <w:lang w:val="ru-RU"/>
        </w:rPr>
        <w:t>Орфография</w:t>
      </w:r>
      <w:proofErr w:type="gramStart"/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О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Распознавать изученные орфограммы.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разделительных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ъ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ь</w:t>
      </w:r>
      <w:r w:rsidRPr="00302AAF">
        <w:rPr>
          <w:rFonts w:ascii="Times New Roman" w:eastAsia="Times New Roman" w:hAnsi="Times New Roman"/>
          <w:sz w:val="24"/>
          <w:lang w:val="ru-RU"/>
        </w:rPr>
        <w:t>).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sz w:val="24"/>
          <w:lang w:val="ru-RU"/>
        </w:rPr>
        <w:t>Лексикология</w:t>
      </w:r>
      <w:proofErr w:type="gramStart"/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О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Характеризовать тематические группы слов, родовые и видовые понятия.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Проводить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лексический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анализ слов (в рамках изученного).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паро​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нимов</w:t>
      </w:r>
      <w:proofErr w:type="spellEnd"/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).</w:t>
      </w:r>
    </w:p>
    <w:p w:rsidR="006A7B1F" w:rsidRPr="00302AAF" w:rsidRDefault="00724550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>Морфемика. Орфография</w:t>
      </w:r>
      <w:proofErr w:type="gramStart"/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Х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арактеризовать морфему как минимальную значимую единицу языка.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A7B1F" w:rsidRPr="00302AAF" w:rsidRDefault="00724550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-з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(-с); ы — и после приставок; корней с</w:t>
      </w:r>
    </w:p>
    <w:p w:rsidR="006A7B1F" w:rsidRPr="00302AAF" w:rsidRDefault="006A7B1F">
      <w:pPr>
        <w:rPr>
          <w:lang w:val="ru-RU"/>
        </w:rPr>
        <w:sectPr w:rsidR="006A7B1F" w:rsidRPr="00302AAF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66" w:line="220" w:lineRule="exact"/>
        <w:rPr>
          <w:lang w:val="ru-RU"/>
        </w:rPr>
      </w:pPr>
    </w:p>
    <w:p w:rsidR="006A7B1F" w:rsidRPr="00302AAF" w:rsidRDefault="00724550">
      <w:pPr>
        <w:autoSpaceDE w:val="0"/>
        <w:autoSpaceDN w:val="0"/>
        <w:spacing w:after="0" w:line="271" w:lineRule="auto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—о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после шипящих в корне слова;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ы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—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и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после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ц</w:t>
      </w:r>
      <w:r w:rsidRPr="00302AAF">
        <w:rPr>
          <w:rFonts w:ascii="Times New Roman" w:eastAsia="Times New Roman" w:hAnsi="Times New Roman"/>
          <w:sz w:val="24"/>
          <w:lang w:val="ru-RU"/>
        </w:rPr>
        <w:t>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Уместно использовать слова с суффиксами оценки в собственной речи.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Морфология. Культура речи. Орфография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П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сис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Распознавать имена существительные, имена прилагательные, глаголы.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sz w:val="24"/>
          <w:lang w:val="ru-RU"/>
        </w:rPr>
        <w:t>Имя существительное</w:t>
      </w:r>
      <w:proofErr w:type="gramStart"/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О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Определять лексико-грамматические разряды имён существительных.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Проводить морфологический анализ имён существительных.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A7B1F" w:rsidRPr="00302AAF" w:rsidRDefault="00724550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—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е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(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ё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) после шипящих 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ц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в суффиксах и окончаниях; суффиксов </w:t>
      </w:r>
      <w:proofErr w:type="gramStart"/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ч</w:t>
      </w:r>
      <w:proofErr w:type="gramEnd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ик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— 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щик</w:t>
      </w:r>
      <w:proofErr w:type="spellEnd"/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ек</w:t>
      </w:r>
      <w:proofErr w:type="spellEnd"/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— 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ик</w:t>
      </w:r>
      <w:proofErr w:type="spellEnd"/>
      <w:r w:rsidRPr="00302AAF">
        <w:rPr>
          <w:rFonts w:ascii="Times New Roman" w:eastAsia="Times New Roman" w:hAnsi="Times New Roman"/>
          <w:b/>
          <w:sz w:val="24"/>
          <w:lang w:val="ru-RU"/>
        </w:rPr>
        <w:t>- (-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чик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-);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корней с чередованием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а</w:t>
      </w:r>
      <w:r w:rsidRPr="00302AAF">
        <w:rPr>
          <w:rFonts w:ascii="Times New Roman" w:eastAsia="Times New Roman" w:hAnsi="Times New Roman"/>
          <w:sz w:val="24"/>
          <w:lang w:val="ru-RU"/>
        </w:rPr>
        <w:t>//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: 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лаг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>—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лож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; 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раст</w:t>
      </w:r>
      <w:proofErr w:type="spellEnd"/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>—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ращ</w:t>
      </w:r>
      <w:proofErr w:type="spellEnd"/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>—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рос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; 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гар</w:t>
      </w:r>
      <w:proofErr w:type="spellEnd"/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>—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гор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зар</w:t>
      </w:r>
      <w:proofErr w:type="spellEnd"/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>—</w:t>
      </w:r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зор</w:t>
      </w:r>
      <w:proofErr w:type="spellEnd"/>
      <w:r w:rsidRPr="00302AAF">
        <w:rPr>
          <w:rFonts w:ascii="Times New Roman" w:eastAsia="Times New Roman" w:hAnsi="Times New Roman"/>
          <w:b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;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-клан-</w:t>
      </w:r>
      <w:r w:rsidRPr="00302AAF">
        <w:rPr>
          <w:rFonts w:ascii="Times New Roman" w:eastAsia="Times New Roman" w:hAnsi="Times New Roman"/>
          <w:sz w:val="24"/>
          <w:lang w:val="ru-RU"/>
        </w:rPr>
        <w:t>—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-клон-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скак</w:t>
      </w:r>
      <w:proofErr w:type="spellEnd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>—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скоч</w:t>
      </w:r>
      <w:proofErr w:type="spellEnd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; употребления/неупотребления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ь 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не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sz w:val="24"/>
          <w:lang w:val="ru-RU"/>
        </w:rPr>
        <w:t>Имя прилагательное</w:t>
      </w:r>
      <w:proofErr w:type="gramStart"/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О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A7B1F" w:rsidRPr="00302AAF" w:rsidRDefault="0072455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Проводить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частичный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морфологический анализ имён прилагательных (в рамках изученного).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изучен​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ного</w:t>
      </w:r>
      <w:proofErr w:type="spellEnd"/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).</w:t>
      </w:r>
    </w:p>
    <w:p w:rsidR="006A7B1F" w:rsidRPr="00302AAF" w:rsidRDefault="0072455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—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е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после шипящих 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ц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не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с именами прилагательными.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b/>
          <w:sz w:val="24"/>
          <w:lang w:val="ru-RU"/>
        </w:rPr>
        <w:t>Глагол</w:t>
      </w:r>
      <w:proofErr w:type="gramStart"/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О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>Определять спряжение глагола, уметь спрягать глаголы.</w:t>
      </w:r>
    </w:p>
    <w:p w:rsidR="006A7B1F" w:rsidRPr="00302AAF" w:rsidRDefault="0072455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Проводить 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>частичный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морфологический анализ глаголов (в рамках изученного).</w:t>
      </w:r>
    </w:p>
    <w:p w:rsidR="006A7B1F" w:rsidRPr="00302AAF" w:rsidRDefault="006A7B1F">
      <w:pPr>
        <w:rPr>
          <w:lang w:val="ru-RU"/>
        </w:rPr>
        <w:sectPr w:rsidR="006A7B1F" w:rsidRPr="00302AAF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78" w:line="220" w:lineRule="exact"/>
        <w:rPr>
          <w:lang w:val="ru-RU"/>
        </w:rPr>
      </w:pPr>
    </w:p>
    <w:p w:rsidR="006A7B1F" w:rsidRPr="00302AAF" w:rsidRDefault="00724550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A7B1F" w:rsidRPr="00302AAF" w:rsidRDefault="00724550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302AAF">
        <w:rPr>
          <w:rFonts w:ascii="Times New Roman" w:eastAsia="Times New Roman" w:hAnsi="Times New Roman"/>
          <w:sz w:val="24"/>
          <w:lang w:val="ru-RU"/>
        </w:rPr>
        <w:t xml:space="preserve">Соблюдать нормы правописания глаголов: корней с чередованием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е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//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и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; использования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 xml:space="preserve">ь 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т</w:t>
      </w:r>
      <w:proofErr w:type="gramEnd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ся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 xml:space="preserve"> 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-ться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в глаголах; суффиксов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ова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-— 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ева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 xml:space="preserve">-,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</w:t>
      </w:r>
      <w:proofErr w:type="spellStart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ыва</w:t>
      </w:r>
      <w:proofErr w:type="spellEnd"/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—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-ива-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; личных окончаний глагола, гласной перед суффиксом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-л-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не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с глаголами.</w:t>
      </w:r>
    </w:p>
    <w:p w:rsidR="006A7B1F" w:rsidRPr="00302AAF" w:rsidRDefault="0072455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Синтаксис. Культура речи. Пунктуация</w:t>
      </w: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302AAF">
        <w:rPr>
          <w:lang w:val="ru-RU"/>
        </w:rPr>
        <w:br/>
      </w:r>
      <w:r w:rsidRPr="00302AAF">
        <w:rPr>
          <w:lang w:val="ru-RU"/>
        </w:rPr>
        <w:tab/>
      </w:r>
      <w:r w:rsidRPr="00302AAF">
        <w:rPr>
          <w:rFonts w:ascii="Times New Roman" w:eastAsia="Times New Roman" w:hAnsi="Times New Roman"/>
          <w:sz w:val="24"/>
          <w:lang w:val="ru-RU"/>
        </w:rPr>
        <w:t>Р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>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A7B1F" w:rsidRPr="00302AAF" w:rsidRDefault="00724550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нео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>​</w:t>
      </w:r>
      <w:proofErr w:type="spellStart"/>
      <w:r w:rsidRPr="00302AAF">
        <w:rPr>
          <w:rFonts w:ascii="Times New Roman" w:eastAsia="Times New Roman" w:hAnsi="Times New Roman"/>
          <w:sz w:val="24"/>
          <w:lang w:val="ru-RU"/>
        </w:rPr>
        <w:t>сложнённые</w:t>
      </w:r>
      <w:proofErr w:type="spellEnd"/>
      <w:r w:rsidRPr="00302AAF">
        <w:rPr>
          <w:rFonts w:ascii="Times New Roman" w:eastAsia="Times New Roman" w:hAnsi="Times New Roman"/>
          <w:sz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302AAF">
        <w:rPr>
          <w:lang w:val="ru-RU"/>
        </w:rPr>
        <w:br/>
      </w:r>
      <w:r w:rsidRPr="00302AAF">
        <w:rPr>
          <w:rFonts w:ascii="Times New Roman" w:eastAsia="Times New Roman" w:hAnsi="Times New Roman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6A7B1F" w:rsidRPr="00302AAF" w:rsidRDefault="00724550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proofErr w:type="gramStart"/>
      <w:r w:rsidRPr="00302AAF">
        <w:rPr>
          <w:rFonts w:ascii="Times New Roman" w:eastAsia="Times New Roman" w:hAnsi="Times New Roman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и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союзами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а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но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однако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зато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да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(в значении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и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),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да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 (в значении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но</w:t>
      </w:r>
      <w:r w:rsidRPr="00302AAF">
        <w:rPr>
          <w:rFonts w:ascii="Times New Roman" w:eastAsia="Times New Roman" w:hAnsi="Times New Roman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302AAF">
        <w:rPr>
          <w:rFonts w:ascii="Times New Roman" w:eastAsia="Times New Roman" w:hAnsi="Times New Roman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и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но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а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однако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зато</w:t>
      </w:r>
      <w:r w:rsidRPr="00302AAF">
        <w:rPr>
          <w:rFonts w:ascii="Times New Roman" w:eastAsia="Times New Roman" w:hAnsi="Times New Roman"/>
          <w:sz w:val="24"/>
          <w:lang w:val="ru-RU"/>
        </w:rPr>
        <w:t xml:space="preserve">, </w:t>
      </w:r>
      <w:r w:rsidRPr="00302AAF">
        <w:rPr>
          <w:rFonts w:ascii="Times New Roman" w:eastAsia="Times New Roman" w:hAnsi="Times New Roman"/>
          <w:b/>
          <w:i/>
          <w:sz w:val="24"/>
          <w:lang w:val="ru-RU"/>
        </w:rPr>
        <w:t>да</w:t>
      </w:r>
      <w:r w:rsidRPr="00302AAF">
        <w:rPr>
          <w:rFonts w:ascii="Times New Roman" w:eastAsia="Times New Roman" w:hAnsi="Times New Roman"/>
          <w:sz w:val="24"/>
          <w:lang w:val="ru-RU"/>
        </w:rPr>
        <w:t>; оформлять на письме диалог.</w:t>
      </w:r>
    </w:p>
    <w:p w:rsidR="006A7B1F" w:rsidRPr="00302AAF" w:rsidRDefault="006A7B1F">
      <w:pPr>
        <w:rPr>
          <w:lang w:val="ru-RU"/>
        </w:rPr>
        <w:sectPr w:rsidR="006A7B1F" w:rsidRPr="00302AAF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64" w:line="220" w:lineRule="exact"/>
        <w:rPr>
          <w:lang w:val="ru-RU"/>
        </w:rPr>
      </w:pPr>
    </w:p>
    <w:p w:rsidR="006A7B1F" w:rsidRPr="00302AAF" w:rsidRDefault="00724550">
      <w:pPr>
        <w:autoSpaceDE w:val="0"/>
        <w:autoSpaceDN w:val="0"/>
        <w:spacing w:after="258" w:line="233" w:lineRule="auto"/>
      </w:pPr>
      <w:r w:rsidRPr="00302AAF">
        <w:rPr>
          <w:rFonts w:ascii="Times New Roman" w:eastAsia="Times New Roman" w:hAnsi="Times New Roman"/>
          <w:b/>
          <w:w w:val="101"/>
          <w:sz w:val="19"/>
        </w:rPr>
        <w:t xml:space="preserve">ТЕМАТИЧЕСКОЕ ПЛАНИРОВАНИЕ </w:t>
      </w:r>
    </w:p>
    <w:tbl>
      <w:tblPr>
        <w:tblW w:w="1601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679"/>
        <w:gridCol w:w="185"/>
        <w:gridCol w:w="5202"/>
        <w:gridCol w:w="1246"/>
        <w:gridCol w:w="2581"/>
      </w:tblGrid>
      <w:tr w:rsidR="00302AAF" w:rsidRPr="003E0029" w:rsidTr="00916A3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E0029" w:rsidRDefault="0072455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№</w:t>
            </w:r>
            <w:r w:rsidRPr="003E002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E0029" w:rsidRDefault="0072455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E0029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Количество</w:t>
            </w:r>
            <w:proofErr w:type="spellEnd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E0029" w:rsidRDefault="0072455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Дата</w:t>
            </w:r>
            <w:proofErr w:type="spellEnd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 xml:space="preserve"> </w:t>
            </w:r>
            <w:r w:rsidRPr="003E002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изучения</w:t>
            </w:r>
            <w:proofErr w:type="spellEnd"/>
          </w:p>
        </w:tc>
        <w:tc>
          <w:tcPr>
            <w:tcW w:w="5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E0029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Виды</w:t>
            </w:r>
            <w:proofErr w:type="spellEnd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E0029" w:rsidRDefault="0072455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Виды</w:t>
            </w:r>
            <w:proofErr w:type="spellEnd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 xml:space="preserve">, </w:t>
            </w:r>
            <w:r w:rsidRPr="003E002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формы</w:t>
            </w:r>
            <w:proofErr w:type="spellEnd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 xml:space="preserve"> </w:t>
            </w:r>
            <w:r w:rsidRPr="003E002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контроля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E0029" w:rsidRDefault="0072455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Электронные</w:t>
            </w:r>
            <w:proofErr w:type="spellEnd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 xml:space="preserve"> (</w:t>
            </w: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цифровые</w:t>
            </w:r>
            <w:proofErr w:type="spellEnd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 xml:space="preserve">) </w:t>
            </w: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образовательные</w:t>
            </w:r>
            <w:proofErr w:type="spellEnd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ресурсы</w:t>
            </w:r>
            <w:proofErr w:type="spellEnd"/>
          </w:p>
        </w:tc>
      </w:tr>
      <w:tr w:rsidR="00302AAF" w:rsidRPr="003E0029" w:rsidTr="00916A3B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E0029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3E0029" w:rsidRDefault="0072455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контрольные</w:t>
            </w:r>
            <w:proofErr w:type="spellEnd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E0029" w:rsidRDefault="00724550">
            <w:pPr>
              <w:autoSpaceDE w:val="0"/>
              <w:autoSpaceDN w:val="0"/>
              <w:spacing w:before="78" w:after="0" w:line="245" w:lineRule="auto"/>
              <w:ind w:left="6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практические</w:t>
            </w:r>
            <w:proofErr w:type="spellEnd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 xml:space="preserve"> </w:t>
            </w:r>
            <w:proofErr w:type="spellStart"/>
            <w:r w:rsidRPr="003E0029">
              <w:rPr>
                <w:rFonts w:ascii="Times New Roman" w:eastAsia="Times New Roman" w:hAnsi="Times New Roman" w:cs="Times New Roman"/>
                <w:b/>
                <w:w w:val="97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1F" w:rsidRPr="003E0029" w:rsidRDefault="006A7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1F" w:rsidRPr="003E0029" w:rsidRDefault="006A7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1F" w:rsidRPr="003E0029" w:rsidRDefault="006A7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B1F" w:rsidRPr="003E0029" w:rsidRDefault="006A7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AAF" w:rsidRPr="00EC09A2" w:rsidTr="00916A3B">
        <w:trPr>
          <w:trHeight w:hRule="exact" w:val="348"/>
        </w:trPr>
        <w:tc>
          <w:tcPr>
            <w:tcW w:w="16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Раздел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1. ПОВТОРЕНИЕ </w:t>
            </w:r>
          </w:p>
        </w:tc>
      </w:tr>
      <w:tr w:rsidR="00302AAF" w:rsidRPr="00EC09A2" w:rsidTr="00916A3B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Повторение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пройденного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материала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80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Чтение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текста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,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лекция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,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конспектирование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Устный </w:t>
            </w:r>
            <w:r w:rsidRPr="00EC09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80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bject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/lesson/7621/</w:t>
            </w:r>
          </w:p>
        </w:tc>
      </w:tr>
      <w:tr w:rsidR="00302AAF" w:rsidRPr="00EC09A2" w:rsidTr="00916A3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Итого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AF" w:rsidRPr="00806947" w:rsidTr="00916A3B">
        <w:trPr>
          <w:trHeight w:hRule="exact" w:val="348"/>
        </w:trPr>
        <w:tc>
          <w:tcPr>
            <w:tcW w:w="16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  <w:lang w:val="ru-RU"/>
              </w:rPr>
              <w:t xml:space="preserve">Раздел 2. ОБЩИЕ  СВЕДЕНИЯ  О  ЯЗЫКЕ </w:t>
            </w:r>
          </w:p>
        </w:tc>
      </w:tr>
      <w:tr w:rsidR="00E167D6" w:rsidRPr="00EC09A2" w:rsidTr="00916A3B">
        <w:trPr>
          <w:trHeight w:hRule="exact" w:val="59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Анализировать лексические значения многозначных слов;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сравнивать прямое и; переносное значения слова;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значения слов в синонимическом ряду и антонимической;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паре</w:t>
            </w:r>
            <w:proofErr w:type="gramStart"/>
            <w:r w:rsid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;</w:t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з</w:t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начения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слова и фразеологизма;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наблюдать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заобразованием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новых слов от; иноязычных;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использованием «старых» слов в новом значении.;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Самостоятельно формулировать суждения о красоте и богатстве русского языка на; </w:t>
            </w:r>
            <w:r w:rsidR="00EC09A2"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основе проведённого</w:t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анализа.;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Анализировать прозаические и </w:t>
            </w:r>
            <w:r w:rsidR="00EC09A2"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поэтические тексты</w:t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с точки зрения использования в них; </w:t>
            </w: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изобразительно-выразительных языковых средств.; Самостоятельно формулировать обобщения и выводы о словарном богатстве русского;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языка.;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Характеризовать основные разделы лингвистики.;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Определять основания для сравнения слова и социальных знаков (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дорожныезнаки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; знаки; сервисов; предупредительные знаки; математические символы и проч.).;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Характеризовать язык как систему знаков и как средство человеческого общения.;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Выявлять и сравнивать основные единицы языкаи речи (в пределах изученного в;</w:t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начальной школе);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Устный </w:t>
            </w:r>
            <w:r w:rsidRPr="00EC09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https://pandia.ru/text/ 79/147/83189.php</w:t>
            </w:r>
          </w:p>
        </w:tc>
      </w:tr>
    </w:tbl>
    <w:p w:rsidR="006A7B1F" w:rsidRPr="00EC09A2" w:rsidRDefault="006A7B1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6A7B1F" w:rsidRPr="00EC09A2" w:rsidRDefault="006A7B1F" w:rsidP="00E167D6">
      <w:p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  <w:sectPr w:rsidR="006A7B1F" w:rsidRPr="00EC09A2">
          <w:pgSz w:w="16840" w:h="11900"/>
          <w:pgMar w:top="282" w:right="640" w:bottom="11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A7B1F" w:rsidRPr="00EC09A2" w:rsidRDefault="006A7B1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601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202"/>
        <w:gridCol w:w="1146"/>
        <w:gridCol w:w="271"/>
        <w:gridCol w:w="2410"/>
      </w:tblGrid>
      <w:tr w:rsidR="00302AAF" w:rsidRPr="00EC09A2" w:rsidTr="00916A3B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 w:rsidP="00EC09A2">
            <w:pPr>
              <w:autoSpaceDE w:val="0"/>
              <w:autoSpaceDN w:val="0"/>
              <w:spacing w:before="78" w:after="0" w:line="254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Характеризовать основные разделы лингвистики</w:t>
            </w: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.;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Определять основания для сравнения слова и социальных знаков (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дорожныезнаки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; знаки; </w:t>
            </w:r>
            <w:r w:rsid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сервисов; </w:t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предупредительные знаки; математические символы и проч.).;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Характеризовать язык как систему знаков и как средство человеческого общения.;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Выявлять и сравнивать основные единицы языкаи</w:t>
            </w:r>
            <w:r w:rsid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речи (в пределах изученного в </w:t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начальной школе);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 w:rsidP="003E0029">
            <w:pPr>
              <w:autoSpaceDE w:val="0"/>
              <w:autoSpaceDN w:val="0"/>
              <w:spacing w:before="78" w:after="0" w:line="245" w:lineRule="auto"/>
              <w:ind w:left="72"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Устный </w:t>
            </w:r>
            <w:r w:rsidRPr="00EC09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https://pandia.ru/text/ 79/147/83189.php</w:t>
            </w:r>
          </w:p>
        </w:tc>
      </w:tr>
      <w:tr w:rsidR="00302AAF" w:rsidRPr="00EC09A2" w:rsidTr="00916A3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Итого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12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AF" w:rsidRPr="00EC09A2" w:rsidTr="00916A3B">
        <w:trPr>
          <w:trHeight w:hRule="exact" w:val="348"/>
        </w:trPr>
        <w:tc>
          <w:tcPr>
            <w:tcW w:w="16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Раздел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3. ЯЗЫК И  РЕЧЬ </w:t>
            </w:r>
          </w:p>
        </w:tc>
      </w:tr>
      <w:tr w:rsidR="00302AAF" w:rsidRPr="00EC09A2" w:rsidTr="00916A3B">
        <w:trPr>
          <w:trHeight w:hRule="exact" w:val="12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Язык и речь. Монолог. Диалог. </w:t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Полилог.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Создавать устные монологические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высказыванияна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основе жизненных наблюдений;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чтения научно-учебной;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художественной и научно-популярной литературы</w:t>
            </w: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.;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Тестирование;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/lesson/7653/cons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/312212/</w:t>
            </w:r>
          </w:p>
        </w:tc>
      </w:tr>
      <w:tr w:rsidR="00302AAF" w:rsidRPr="00EC09A2" w:rsidTr="00916A3B">
        <w:trPr>
          <w:trHeight w:hRule="exact" w:val="28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Речь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как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деятельность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Устно пересказывать прочитанный или прослушанный текст; в том числе с изменением лица рассказчика.;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Участвовать в диалоге на лингвистические темы (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врамках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изученного) и диалоге/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полилоге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на основе жизненных наблюдений.;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Использовать приёмы различных видов аудирования и чтения.;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Устно и письменно формулировать тему и главную мысль прослушанного и прочитанного текста;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вопросы по содержанию текста и отвечать на них.;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Анализировать содержание исходного текста;</w:t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подробно и сжато передавать его в письменной форме</w:t>
            </w: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.;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;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 w:rsidP="003E0029">
            <w:pPr>
              <w:autoSpaceDE w:val="0"/>
              <w:autoSpaceDN w:val="0"/>
              <w:spacing w:before="78" w:after="0" w:line="245" w:lineRule="auto"/>
              <w:ind w:left="72" w:righ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Устный </w:t>
            </w:r>
            <w:r w:rsidRPr="00EC09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/lesson/7621/cons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/306307/</w:t>
            </w:r>
          </w:p>
        </w:tc>
      </w:tr>
      <w:tr w:rsidR="00302AAF" w:rsidRPr="00EC09A2" w:rsidTr="00916A3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Итого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6</w:t>
            </w:r>
          </w:p>
        </w:tc>
        <w:tc>
          <w:tcPr>
            <w:tcW w:w="12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AF" w:rsidRPr="00EC09A2" w:rsidTr="00916A3B">
        <w:trPr>
          <w:trHeight w:hRule="exact" w:val="348"/>
        </w:trPr>
        <w:tc>
          <w:tcPr>
            <w:tcW w:w="16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Раздел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4. ТЕКСТ</w:t>
            </w:r>
          </w:p>
        </w:tc>
      </w:tr>
      <w:tr w:rsidR="00302AAF" w:rsidRPr="00EC09A2" w:rsidTr="00916A3B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50" w:lineRule="auto"/>
              <w:ind w:left="72" w:right="244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Распознавать основные признаки текста; Распознавать основные признаки текста</w:t>
            </w: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.; 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;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 w:rsidP="003E002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Устный </w:t>
            </w:r>
            <w:r w:rsidRPr="00EC09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/lesson/7624/</w:t>
            </w:r>
          </w:p>
        </w:tc>
      </w:tr>
      <w:tr w:rsidR="00302AAF" w:rsidRPr="00EC09A2" w:rsidTr="00916A3B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Композиционная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структура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текста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Членить текст на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композиционносмысловые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части (абзацы);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 w:rsidP="003E002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Устный </w:t>
            </w:r>
            <w:r w:rsidRPr="00EC09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/lesson/7624/</w:t>
            </w:r>
          </w:p>
        </w:tc>
      </w:tr>
      <w:tr w:rsidR="006A7B1F" w:rsidRPr="00EC09A2" w:rsidTr="00916A3B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Функциональносмысловые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типы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Тестирование;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/lesson/7660/</w:t>
            </w:r>
          </w:p>
        </w:tc>
      </w:tr>
    </w:tbl>
    <w:p w:rsidR="006A7B1F" w:rsidRPr="00EC09A2" w:rsidRDefault="006A7B1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6A7B1F" w:rsidRPr="00EC09A2" w:rsidRDefault="006A7B1F">
      <w:pPr>
        <w:rPr>
          <w:rFonts w:ascii="Times New Roman" w:hAnsi="Times New Roman" w:cs="Times New Roman"/>
          <w:sz w:val="20"/>
          <w:szCs w:val="20"/>
        </w:rPr>
        <w:sectPr w:rsidR="006A7B1F" w:rsidRPr="00EC09A2">
          <w:pgSz w:w="16840" w:h="11900"/>
          <w:pgMar w:top="284" w:right="640" w:bottom="8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A7B1F" w:rsidRPr="00EC09A2" w:rsidRDefault="006A7B1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332"/>
        <w:gridCol w:w="1287"/>
        <w:gridCol w:w="2268"/>
      </w:tblGrid>
      <w:tr w:rsidR="00302AAF" w:rsidRPr="00EC09A2" w:rsidTr="00916A3B">
        <w:trPr>
          <w:trHeight w:hRule="exact" w:val="2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Восстанавливать деформированный текст, корректировать восстановленный текст с опорой на образец;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/lesson/7660/</w:t>
            </w:r>
          </w:p>
        </w:tc>
      </w:tr>
      <w:tr w:rsidR="00302AAF" w:rsidRPr="00EC09A2" w:rsidTr="00916A3B">
        <w:trPr>
          <w:trHeight w:hRule="exact" w:val="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Смысловой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анализ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текста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Создавать текст электронной презентации с учётом внеязыковых требований, предъявляемых к ней, и в соответствии со спецификой употребления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языковых средств;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Тестирование;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/lesson/7660/</w:t>
            </w:r>
          </w:p>
        </w:tc>
      </w:tr>
      <w:tr w:rsidR="00302AAF" w:rsidRPr="00EC09A2" w:rsidTr="00916A3B">
        <w:trPr>
          <w:trHeight w:hRule="exact" w:val="2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Сопоставлять исходный и отредактированный тексты;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Тестирование;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/lesson/7660/</w:t>
            </w:r>
          </w:p>
        </w:tc>
      </w:tr>
      <w:tr w:rsidR="00302AAF" w:rsidRPr="00EC09A2" w:rsidTr="00916A3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Итого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разделу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10</w:t>
            </w:r>
          </w:p>
        </w:tc>
        <w:tc>
          <w:tcPr>
            <w:tcW w:w="1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AF" w:rsidRPr="00EC09A2" w:rsidTr="00916A3B">
        <w:trPr>
          <w:trHeight w:hRule="exact" w:val="348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Раздел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5. ФУНКЦИОНАЛЬНЫЕ  РАЗНОВИДНОСТИ  ЯЗЫКА</w:t>
            </w:r>
          </w:p>
        </w:tc>
      </w:tr>
      <w:tr w:rsidR="00302AAF" w:rsidRPr="00EC09A2" w:rsidTr="00916A3B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Распознавать тексты;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принадлежащие к разным функциональным разновидностям языка</w:t>
            </w: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:; </w:t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определять сферу использования и соотносить её стой или иной разновидностью языка.;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Тестирование;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806947" w:rsidRDefault="0072455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https://multiurok.ru/files/urok-po-razvitiiu-</w:t>
            </w:r>
            <w:r w:rsidRPr="00EC09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%20rechifunktsionalnye-</w:t>
            </w:r>
            <w:r w:rsidRPr="00EC09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raznovidnos.html</w:t>
            </w:r>
          </w:p>
          <w:p w:rsidR="00222769" w:rsidRPr="00806947" w:rsidRDefault="0022276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AF" w:rsidRPr="00EC09A2" w:rsidTr="00916A3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Итого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разделу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1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B1F" w:rsidRPr="00EC09A2" w:rsidTr="00916A3B">
        <w:trPr>
          <w:trHeight w:hRule="exact" w:val="328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Раздел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6. СИСТЕМА ЯЗЫКА </w:t>
            </w:r>
          </w:p>
        </w:tc>
      </w:tr>
    </w:tbl>
    <w:p w:rsidR="006A7B1F" w:rsidRPr="00EC09A2" w:rsidRDefault="006A7B1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6A7B1F" w:rsidRPr="00EC09A2" w:rsidRDefault="006A7B1F">
      <w:pPr>
        <w:rPr>
          <w:rFonts w:ascii="Times New Roman" w:hAnsi="Times New Roman" w:cs="Times New Roman"/>
          <w:sz w:val="20"/>
          <w:szCs w:val="20"/>
        </w:rPr>
        <w:sectPr w:rsidR="006A7B1F" w:rsidRPr="00EC09A2" w:rsidSect="00EC09A2">
          <w:pgSz w:w="16840" w:h="11900"/>
          <w:pgMar w:top="284" w:right="640" w:bottom="5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A7B1F" w:rsidRPr="00EC09A2" w:rsidRDefault="006A7B1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332"/>
        <w:gridCol w:w="1287"/>
        <w:gridCol w:w="2268"/>
      </w:tblGrid>
      <w:tr w:rsidR="00302AAF" w:rsidRPr="00EC09A2" w:rsidTr="00916A3B">
        <w:trPr>
          <w:trHeight w:hRule="exact" w:val="69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Фонетика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.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Графика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.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Орфоэпия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2261CA" w:rsidRDefault="002261C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Понимать смыслоразличительную </w:t>
            </w:r>
            <w:r w:rsidR="00EC09A2"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функцию звука</w:t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речи в слове; приводить примеры</w:t>
            </w: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.;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Распознавать звуки речи по заданным характеристикам. Определять звуковой состав; слова. Классифицировать звуки по заданным признакам. Различать ударные и безударные;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гласные;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звонкиеи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глухие; твёрдые и мягкие согласные. Объяснять с помощью элементов; транскрипции особенности произношения и написания слов. Сравнивать звуковой и;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буквенный составы слова. Членить слова на слоги и правильно переносить слова со; строки на строку. Определять место ударного слога; наблюдать </w:t>
            </w:r>
            <w:r w:rsidR="00EC09A2"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за перемещением</w:t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ударения при изменении </w:t>
            </w:r>
            <w:r w:rsidR="00EC09A2"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формы слова</w:t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. Наблюдать за использованием выразительных; средств фонетики в поэтических произведениях. Проводить фонетический анализ слов.; Употреблять слова и их формы в соответствии с основными нормами литературного; произношения: нормами произношения безударных гласных звуков; мягкого или;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EC09A2"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твёрдого согласного</w:t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перед [э] в иноязычных словах; сочетания согласных (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чн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чт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и </w:t>
            </w:r>
            <w:proofErr w:type="spellStart"/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др</w:t>
            </w:r>
            <w:proofErr w:type="spellEnd"/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); грамматических форм (прилагательных на -его;-ого; возвратных глаголов с </w:t>
            </w: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с</w:t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я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;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сь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др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).; Употреблять в речи слова и их формы в соответствии с нормами ударения (на отдельных;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примерах). Находить необходимую информацию в орфоэпическом словаре и; использовать её. Правильно интонировать разные по цели и эмоциональной окраске;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высказывания. Оценивать собственную и чужую речь с точки зрения соблюдения; орфоэпических норм; норм ударения;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интонационных норм</w:t>
            </w: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.;</w:t>
            </w:r>
            <w:proofErr w:type="gram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Устный </w:t>
            </w:r>
            <w:r w:rsidRPr="00EC09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https//rech.edu.ru/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su</w:t>
            </w:r>
            <w:proofErr w:type="spellEnd"/>
          </w:p>
        </w:tc>
      </w:tr>
      <w:tr w:rsidR="006A7B1F" w:rsidRPr="00EC09A2" w:rsidTr="00916A3B">
        <w:trPr>
          <w:trHeight w:hRule="exact" w:val="20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2261CA" w:rsidRDefault="002261C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Оперировать понятием «орфограмма» и различать буквенные и небуквенные орфограммы; при проведении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орфографическогоанализа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слова. Распознавать изученные орфограммы.; Применять знания по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орфографиив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практике правописания (в том числе применять; знания о правописании </w:t>
            </w: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разделительных</w:t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ъ и ь). Находить и использовать необходимую информацию;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 w:rsidP="003E0029">
            <w:pPr>
              <w:tabs>
                <w:tab w:val="left" w:pos="1287"/>
              </w:tabs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https//rech.edu.ru/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su</w:t>
            </w:r>
            <w:proofErr w:type="spellEnd"/>
          </w:p>
        </w:tc>
      </w:tr>
    </w:tbl>
    <w:p w:rsidR="006A7B1F" w:rsidRPr="00EC09A2" w:rsidRDefault="006A7B1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6A7B1F" w:rsidRPr="00EC09A2" w:rsidRDefault="006A7B1F">
      <w:pPr>
        <w:rPr>
          <w:rFonts w:ascii="Times New Roman" w:hAnsi="Times New Roman" w:cs="Times New Roman"/>
          <w:sz w:val="20"/>
          <w:szCs w:val="20"/>
        </w:rPr>
        <w:sectPr w:rsidR="006A7B1F" w:rsidRPr="00EC09A2">
          <w:pgSz w:w="16840" w:h="11900"/>
          <w:pgMar w:top="284" w:right="640" w:bottom="7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A7B1F" w:rsidRPr="00EC09A2" w:rsidRDefault="006A7B1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332"/>
        <w:gridCol w:w="1287"/>
        <w:gridCol w:w="2268"/>
      </w:tblGrid>
      <w:tr w:rsidR="00302AAF" w:rsidRPr="00EC09A2" w:rsidTr="00916A3B">
        <w:trPr>
          <w:trHeight w:hRule="exact" w:val="41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Лексикология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2261CA" w:rsidRDefault="002261C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Распознавать однозначные и многозначные слова, различать прямое и переносное значения слова; Сравнивать прямое и переносное значения слова по заданному признаку; Распознавать синонимы, антонимы, омонимы; Различать многозначные слова и омонимы;</w:t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Уметь правильно употреблять слова-паронимы;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Характеризовать тематические группы слов, родовые и видовые понятия; Находить основания для тематической группировки слов; Группировать слова по тематическому признаку; Проводить </w:t>
            </w: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лексический</w:t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анализ слов;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/lesson/577/</w:t>
            </w:r>
          </w:p>
        </w:tc>
      </w:tr>
      <w:tr w:rsidR="00302AAF" w:rsidRPr="00EC09A2" w:rsidTr="00916A3B">
        <w:trPr>
          <w:trHeight w:hRule="exact" w:val="25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2261CA" w:rsidRDefault="002261C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Характеризовать морфему как минимальную значимую единицу языка; Распознавать морфемы в слове (корень, приставку, суффикс, окончание), выделять основу слова;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чередование звуков в морфемах (в том числе чередование гласных с нулём звука);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Проводить морфемный анализ слов;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Применять знания по морфемике при выполнении языкового анализа различных видов и в практике правописания слов с изученными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орфограммами;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Уместно использовать слова с суффиксами оценки в собственной речи;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Тестирование;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/lesson/413/</w:t>
            </w:r>
          </w:p>
        </w:tc>
      </w:tr>
      <w:tr w:rsidR="00302AAF" w:rsidRPr="00EC09A2" w:rsidTr="00916A3B">
        <w:trPr>
          <w:trHeight w:hRule="exact" w:val="350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Итого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разделу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2261CA" w:rsidRDefault="002261CA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53</w:t>
            </w:r>
          </w:p>
        </w:tc>
        <w:tc>
          <w:tcPr>
            <w:tcW w:w="11997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AF" w:rsidRPr="00806947" w:rsidTr="00916A3B">
        <w:trPr>
          <w:trHeight w:hRule="exact" w:val="348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  <w:lang w:val="ru-RU"/>
              </w:rPr>
              <w:t>Раздел 7. МОРФОЛОГИЯ. КУЛЬТУРА РЕЧИ. ОРФОГРАФИЯ</w:t>
            </w:r>
          </w:p>
        </w:tc>
      </w:tr>
      <w:tr w:rsidR="006A7B1F" w:rsidRPr="00EC09A2" w:rsidTr="00916A3B">
        <w:trPr>
          <w:trHeight w:hRule="exact" w:val="22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Морфология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как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раздел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лингвистики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Анализировать и характеризовать особенности грамматического значения слова в отличие от лексического;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звукоподражательные слова (общее представление);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Группировать слова разных частей речи по заданным признакам, находить основания для классификации;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практико-ориентированных учебных задач;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/lesson/2244/</w:t>
            </w:r>
          </w:p>
        </w:tc>
      </w:tr>
    </w:tbl>
    <w:p w:rsidR="006A7B1F" w:rsidRPr="00EC09A2" w:rsidRDefault="006A7B1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6A7B1F" w:rsidRPr="00EC09A2" w:rsidRDefault="006A7B1F">
      <w:pPr>
        <w:rPr>
          <w:rFonts w:ascii="Times New Roman" w:hAnsi="Times New Roman" w:cs="Times New Roman"/>
          <w:sz w:val="20"/>
          <w:szCs w:val="20"/>
        </w:rPr>
        <w:sectPr w:rsidR="006A7B1F" w:rsidRPr="00EC09A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A7B1F" w:rsidRPr="00EC09A2" w:rsidRDefault="006A7B1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332"/>
        <w:gridCol w:w="1116"/>
        <w:gridCol w:w="2439"/>
      </w:tblGrid>
      <w:tr w:rsidR="00302AAF" w:rsidRPr="00EC09A2" w:rsidTr="00916A3B">
        <w:trPr>
          <w:trHeight w:hRule="exact" w:val="3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Имя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существительное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Объяснять роль имени существительного в речи;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Определять и характеризовать лексик</w:t>
            </w: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о-</w:t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неодушевлённые; Различать типы склонения имён существительных;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Выявлять разносклоняемые и несклоняемые имена существительные; Определять род, число, падеж, тип склонения имён существительных; Группировать имена существительные по заданным морфологическим признакам;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Проводить </w:t>
            </w: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морфологический</w:t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анализ имён существительных;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Употреблять имена существительные в соответствии с нормами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словоизменения, произношения, постановки в них ударения (в рамках изученного), употребления несклоняемых имён существительных,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согласования прилагательного с существительным общего рода;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Применять нормы правописания имён существительных с изученными орфограммами;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/lesson/7629/</w:t>
            </w:r>
          </w:p>
        </w:tc>
      </w:tr>
      <w:tr w:rsidR="00302AAF" w:rsidRPr="00EC09A2" w:rsidTr="00916A3B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Имя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прилагательное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222769" w:rsidRDefault="002227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 w:rsidP="00EC09A2">
            <w:pPr>
              <w:autoSpaceDE w:val="0"/>
              <w:autoSpaceDN w:val="0"/>
              <w:spacing w:before="76" w:after="0" w:line="252" w:lineRule="auto"/>
              <w:ind w:right="86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Опр</w:t>
            </w:r>
            <w:r w:rsid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еделять и характеризовать общее </w:t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грамматическое значение, морфологические признаки и синтаксические функции имени прилагательного;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Характеризовать его роль в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37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/lesson/7629/</w:t>
            </w:r>
          </w:p>
        </w:tc>
      </w:tr>
      <w:tr w:rsidR="00302AAF" w:rsidRPr="00EC09A2" w:rsidTr="00916A3B">
        <w:trPr>
          <w:trHeight w:hRule="exact" w:val="35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Глагол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222769" w:rsidRDefault="002227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 w:rsidP="00EC09A2">
            <w:pPr>
              <w:autoSpaceDE w:val="0"/>
              <w:autoSpaceDN w:val="0"/>
              <w:spacing w:before="78" w:after="0" w:line="25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Определять и характеризовать общее грамматическое значение, морфологические признаки и синтаксические функции глагола;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Объяснять его роль в словосочетании и предложении, а также в речи;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Различать глаголы совершенного и несовершенного вида, возвратные и невозвратные;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Применять правила правописания </w:t>
            </w: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т</w:t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ся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и -ться в глаголах; суффиксов -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ова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- —-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ева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-, -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ыва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- — -ива-;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Распознавать инфинитив и личные формы глагола, приводить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соответствующие примеры;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Называть грамматические свойства инфинитива (неопределённой формы) глагола;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Применять правила использования ь как показателя грамматической формы инфинитива;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Определять основу инфинитива;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 w:rsidP="003E0029">
            <w:pPr>
              <w:autoSpaceDE w:val="0"/>
              <w:autoSpaceDN w:val="0"/>
              <w:spacing w:before="78" w:after="0" w:line="245" w:lineRule="auto"/>
              <w:ind w:left="12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37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/lesson/7627/</w:t>
            </w:r>
          </w:p>
        </w:tc>
      </w:tr>
      <w:tr w:rsidR="00302AAF" w:rsidRPr="00EC09A2" w:rsidTr="00916A3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Итого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разделу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222769" w:rsidRDefault="002227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4</w:t>
            </w:r>
          </w:p>
        </w:tc>
        <w:tc>
          <w:tcPr>
            <w:tcW w:w="1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AF" w:rsidRPr="00806947" w:rsidTr="00916A3B">
        <w:trPr>
          <w:trHeight w:hRule="exact" w:val="369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  <w:lang w:val="ru-RU"/>
              </w:rPr>
              <w:t>Раздел 8. СИНТАКСИС. КУЛЬТУРА РЕЧИ. ПУНКТУАЦИЯ</w:t>
            </w:r>
          </w:p>
        </w:tc>
      </w:tr>
      <w:tr w:rsidR="006A7B1F" w:rsidRPr="00EC09A2" w:rsidTr="00916A3B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Синтаксис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и пунктуация как разделы лингвистики. </w:t>
            </w:r>
          </w:p>
          <w:p w:rsidR="006A7B1F" w:rsidRPr="00EC09A2" w:rsidRDefault="00724550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Словосочетание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Распознавать единицы синтаксиса (словосочетание и предложение);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функции знаков препинания;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наречные);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средства связи слов в словосочетании;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Определять нарушения норм сочетания слов в составе словосочетания; Проводить синтаксический анализ словосочетаний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 w:rsidP="003E002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Устный </w:t>
            </w:r>
            <w:r w:rsidRPr="00EC09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опрос;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37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/lesson/575/</w:t>
            </w:r>
          </w:p>
        </w:tc>
      </w:tr>
    </w:tbl>
    <w:p w:rsidR="006A7B1F" w:rsidRPr="00EC09A2" w:rsidRDefault="006A7B1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6A7B1F" w:rsidRPr="00EC09A2" w:rsidRDefault="006A7B1F">
      <w:pPr>
        <w:rPr>
          <w:rFonts w:ascii="Times New Roman" w:hAnsi="Times New Roman" w:cs="Times New Roman"/>
          <w:sz w:val="20"/>
          <w:szCs w:val="20"/>
        </w:rPr>
        <w:sectPr w:rsidR="006A7B1F" w:rsidRPr="00EC09A2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A7B1F" w:rsidRPr="00EC09A2" w:rsidRDefault="006A7B1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332"/>
        <w:gridCol w:w="1287"/>
        <w:gridCol w:w="2268"/>
      </w:tblGrid>
      <w:tr w:rsidR="00302AAF" w:rsidRPr="00EC09A2" w:rsidTr="00916A3B">
        <w:trPr>
          <w:trHeight w:hRule="exact" w:val="49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Простое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двусоставное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222769" w:rsidRDefault="002227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 w:rsidP="00EC09A2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коммуникативной целью высказывания;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Определять главные (грамматическую основу) и второстепенные члены предложения;</w:t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</w:t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Применять правила постановки тире между подлежащим и сказуемым; Различать распространённые и нераспространённые предложения, находить основания для сравнения и сравнивать их;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виды второстепенных членов предложения и морфологические средства их выражения (в рамках изученного);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Проводить </w:t>
            </w: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синтаксический</w:t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анализ простых двусоставных предложений;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 w:rsidP="003E002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37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/lesson/544/</w:t>
            </w:r>
          </w:p>
        </w:tc>
      </w:tr>
      <w:tr w:rsidR="006A7B1F" w:rsidRPr="003E0029" w:rsidTr="00916A3B">
        <w:trPr>
          <w:trHeight w:hRule="exact" w:val="45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Простое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осложнённое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предложение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222769" w:rsidRDefault="002227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 w:rsidP="003E0029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Анализировать и распознавать неосложнённые предложения и предложения, осложнённые однородными членами или обращением;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Находить в предложении однородные члены и обобщающие слова при них; Правильно интонировать эти предложения;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Характеризовать роль однородных членов предложения в речи; Точно использовать слова, обозначающие родовые и видовые понятия, в конструкциях с обобщающим словом при однородных членах;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Самостоятельно составлять схемы однородных членов в предложениях (по образцу);</w:t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Применять пунктуационные нормы постановки знаков препинания в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предложениях с однородными членами и обобщающим словом при них (в рамках изученного);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Распознавать в предложении обращение;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Проводить </w:t>
            </w:r>
            <w:proofErr w:type="gram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синтаксический</w:t>
            </w:r>
            <w:proofErr w:type="gram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 анализ простых осложнённых предложений;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E0029" w:rsidRDefault="00724550" w:rsidP="003E002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029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Письменный контроль;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916A3B" w:rsidRDefault="00724550">
            <w:pPr>
              <w:autoSpaceDE w:val="0"/>
              <w:autoSpaceDN w:val="0"/>
              <w:spacing w:before="78" w:after="0" w:line="37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https</w:t>
            </w:r>
            <w:r w:rsidRPr="00916A3B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://</w:t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resh</w:t>
            </w:r>
            <w:r w:rsidRPr="00916A3B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.</w:t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edu</w:t>
            </w:r>
            <w:r w:rsidRPr="00916A3B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.</w:t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ru</w:t>
            </w:r>
            <w:r w:rsidRPr="00916A3B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</w:t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sub</w:t>
            </w:r>
            <w:r w:rsidRPr="00916A3B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916A3B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</w:t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lesson</w:t>
            </w:r>
            <w:r w:rsidRPr="00916A3B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/1218/</w:t>
            </w:r>
          </w:p>
        </w:tc>
      </w:tr>
    </w:tbl>
    <w:p w:rsidR="006A7B1F" w:rsidRPr="00916A3B" w:rsidRDefault="006A7B1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6A7B1F" w:rsidRPr="00916A3B" w:rsidRDefault="006A7B1F">
      <w:pPr>
        <w:rPr>
          <w:rFonts w:ascii="Times New Roman" w:hAnsi="Times New Roman" w:cs="Times New Roman"/>
          <w:sz w:val="20"/>
          <w:szCs w:val="20"/>
        </w:rPr>
        <w:sectPr w:rsidR="006A7B1F" w:rsidRPr="00916A3B">
          <w:pgSz w:w="16840" w:h="11900"/>
          <w:pgMar w:top="284" w:right="640" w:bottom="14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A7B1F" w:rsidRPr="00916A3B" w:rsidRDefault="006A7B1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587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332"/>
        <w:gridCol w:w="1429"/>
        <w:gridCol w:w="2126"/>
      </w:tblGrid>
      <w:tr w:rsidR="00302AAF" w:rsidRPr="00EC09A2" w:rsidTr="00916A3B">
        <w:trPr>
          <w:trHeight w:hRule="exact" w:val="2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E0029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029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E0029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0029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E0029" w:rsidRDefault="002227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3E0029" w:rsidRDefault="006A7B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E0029" w:rsidRDefault="006A7B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E0029" w:rsidRDefault="006A7B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 w:rsidP="003E002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Определять основания для сравнения;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Самостоятельно формулировать выводы;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Анализировать простые и сложные предложения с точки зрения количества грамматических основ;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Сравнивать простые и сложные предложения по самостоятельно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сформулированному основанию;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37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/lesson/36/</w:t>
            </w:r>
          </w:p>
        </w:tc>
      </w:tr>
      <w:tr w:rsidR="00302AAF" w:rsidRPr="00EC09A2" w:rsidTr="00916A3B">
        <w:trPr>
          <w:trHeight w:hRule="exact" w:val="1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Предложения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с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прямой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речью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222769" w:rsidRDefault="0022276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37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/lesson/38/</w:t>
            </w:r>
          </w:p>
        </w:tc>
      </w:tr>
      <w:tr w:rsidR="00302AAF" w:rsidRPr="00EC09A2" w:rsidTr="00916A3B">
        <w:trPr>
          <w:trHeight w:hRule="exact" w:val="2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Анализировать диалоги в художественных текстах с точки зрения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пунктуационного оформления;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Самостоятельно формулировать выводы о пунктуационном оформлении диалога; </w:t>
            </w:r>
            <w:r w:rsidRPr="00EC09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Применять правила оформления диалога на письме;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372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/lesson/38/</w:t>
            </w:r>
          </w:p>
        </w:tc>
      </w:tr>
      <w:tr w:rsidR="00302AAF" w:rsidRPr="00EC09A2" w:rsidTr="00916A3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Итого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разделу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222769" w:rsidRDefault="002227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8</w:t>
            </w:r>
          </w:p>
        </w:tc>
        <w:tc>
          <w:tcPr>
            <w:tcW w:w="1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AF" w:rsidRPr="00EC09A2" w:rsidTr="00916A3B">
        <w:trPr>
          <w:trHeight w:hRule="exact" w:val="348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Раздел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9. ПОВТОРЕНИЕ </w:t>
            </w:r>
          </w:p>
        </w:tc>
      </w:tr>
      <w:tr w:rsidR="00302AAF" w:rsidRPr="00EC09A2" w:rsidTr="00916A3B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Повторение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пройденного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тестирование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42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https://resh.edu.ru/sub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ject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/lesson/7705/cons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pect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/307206/</w:t>
            </w:r>
          </w:p>
        </w:tc>
      </w:tr>
      <w:tr w:rsidR="00302AAF" w:rsidRPr="00EC09A2" w:rsidTr="00916A3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Итого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разделу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222769" w:rsidRDefault="0022276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10</w:t>
            </w:r>
          </w:p>
        </w:tc>
        <w:tc>
          <w:tcPr>
            <w:tcW w:w="1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AF" w:rsidRPr="00EC09A2" w:rsidTr="00916A3B">
        <w:trPr>
          <w:trHeight w:hRule="exact" w:val="348"/>
        </w:trPr>
        <w:tc>
          <w:tcPr>
            <w:tcW w:w="15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>Раздел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b/>
                <w:w w:val="97"/>
                <w:sz w:val="20"/>
                <w:szCs w:val="20"/>
              </w:rPr>
              <w:t xml:space="preserve"> 10. ИТОГОВЫЙ КОНТРОЛЬ</w:t>
            </w:r>
          </w:p>
        </w:tc>
      </w:tr>
      <w:tr w:rsidR="00302AAF" w:rsidRPr="00EC09A2" w:rsidTr="00916A3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Сочинения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CA1168" w:rsidRDefault="00CA116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Написание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сочинений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AF" w:rsidRPr="00EC09A2" w:rsidTr="00916A3B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Изложения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Написание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изложений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AAF" w:rsidRPr="00806947" w:rsidTr="00916A3B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10.3.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CA116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 xml:space="preserve">тестовые </w:t>
            </w:r>
            <w:proofErr w:type="spellStart"/>
            <w:r w:rsidR="00724550"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CA1168" w:rsidRDefault="00CA116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Контрольные работы и их анализ</w:t>
            </w:r>
          </w:p>
        </w:tc>
        <w:tc>
          <w:tcPr>
            <w:tcW w:w="14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2AAF" w:rsidRPr="00EC09A2" w:rsidTr="00916A3B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Итого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по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разделу</w:t>
            </w:r>
            <w:proofErr w:type="spellEnd"/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12</w:t>
            </w:r>
          </w:p>
        </w:tc>
        <w:tc>
          <w:tcPr>
            <w:tcW w:w="11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B1F" w:rsidRPr="00EC09A2" w:rsidTr="00916A3B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CA1168" w:rsidRDefault="00CA116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ru-RU"/>
              </w:rPr>
              <w:t>204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724550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EC09A2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0</w:t>
            </w:r>
          </w:p>
        </w:tc>
        <w:tc>
          <w:tcPr>
            <w:tcW w:w="9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EC09A2" w:rsidRDefault="006A7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7B1F" w:rsidRPr="00302AAF" w:rsidRDefault="006A7B1F">
      <w:pPr>
        <w:sectPr w:rsidR="006A7B1F" w:rsidRPr="00302AAF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78" w:line="220" w:lineRule="exact"/>
      </w:pPr>
    </w:p>
    <w:p w:rsidR="006A7B1F" w:rsidRPr="00302AAF" w:rsidRDefault="00724550" w:rsidP="001B4FEE">
      <w:pPr>
        <w:autoSpaceDE w:val="0"/>
        <w:autoSpaceDN w:val="0"/>
        <w:spacing w:after="312" w:line="230" w:lineRule="auto"/>
        <w:jc w:val="center"/>
      </w:pPr>
      <w:r w:rsidRPr="00302AAF">
        <w:rPr>
          <w:rFonts w:ascii="Times New Roman" w:eastAsia="Times New Roman" w:hAnsi="Times New Roman"/>
          <w:b/>
          <w:w w:val="101"/>
          <w:sz w:val="23"/>
        </w:rPr>
        <w:t>ПОУРОЧНОЕ ПЛАНИРОВАНИЕ</w:t>
      </w:r>
    </w:p>
    <w:tbl>
      <w:tblPr>
        <w:tblW w:w="1088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9"/>
        <w:gridCol w:w="3461"/>
        <w:gridCol w:w="744"/>
        <w:gridCol w:w="1546"/>
        <w:gridCol w:w="1431"/>
        <w:gridCol w:w="1134"/>
        <w:gridCol w:w="1861"/>
      </w:tblGrid>
      <w:tr w:rsidR="00302AAF" w:rsidRPr="00302AAF" w:rsidTr="00613747">
        <w:trPr>
          <w:trHeight w:hRule="exact" w:val="4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20D" w:rsidRPr="00302AAF" w:rsidRDefault="0096020D">
            <w:pPr>
              <w:autoSpaceDE w:val="0"/>
              <w:autoSpaceDN w:val="0"/>
              <w:spacing w:before="94" w:after="0" w:line="262" w:lineRule="auto"/>
              <w:ind w:left="70" w:right="144"/>
            </w:pPr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>№</w:t>
            </w:r>
            <w:r w:rsidRPr="00302AAF">
              <w:br/>
            </w:r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>п/п</w:t>
            </w:r>
          </w:p>
        </w:tc>
        <w:tc>
          <w:tcPr>
            <w:tcW w:w="3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20D" w:rsidRPr="00302AAF" w:rsidRDefault="0096020D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>Тема</w:t>
            </w:r>
            <w:proofErr w:type="spellEnd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 xml:space="preserve"> </w:t>
            </w:r>
            <w:proofErr w:type="spellStart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>урока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20D" w:rsidRPr="00302AAF" w:rsidRDefault="0096020D" w:rsidP="00B53900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>всего</w:t>
            </w:r>
            <w:proofErr w:type="spellEnd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020D" w:rsidRPr="00302AAF" w:rsidRDefault="0096020D" w:rsidP="0096020D">
            <w:pPr>
              <w:autoSpaceDE w:val="0"/>
              <w:autoSpaceDN w:val="0"/>
              <w:spacing w:before="94" w:after="0" w:line="233" w:lineRule="auto"/>
              <w:jc w:val="right"/>
            </w:pPr>
            <w:proofErr w:type="spellStart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>Количество</w:t>
            </w:r>
            <w:proofErr w:type="spellEnd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 xml:space="preserve"> </w:t>
            </w:r>
            <w:proofErr w:type="spellStart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20D" w:rsidRPr="00302AAF" w:rsidRDefault="0096020D">
            <w:pPr>
              <w:autoSpaceDE w:val="0"/>
              <w:autoSpaceDN w:val="0"/>
              <w:spacing w:before="94" w:after="0" w:line="262" w:lineRule="auto"/>
              <w:ind w:left="70" w:right="144"/>
            </w:pPr>
            <w:proofErr w:type="spellStart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>Дата</w:t>
            </w:r>
            <w:proofErr w:type="spellEnd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 xml:space="preserve"> </w:t>
            </w:r>
            <w:r w:rsidRPr="00302AAF">
              <w:br/>
            </w:r>
            <w:proofErr w:type="spellStart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>изучения</w:t>
            </w:r>
            <w:proofErr w:type="spellEnd"/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20D" w:rsidRPr="00302AAF" w:rsidRDefault="0096020D">
            <w:pPr>
              <w:autoSpaceDE w:val="0"/>
              <w:autoSpaceDN w:val="0"/>
              <w:spacing w:before="94" w:after="0" w:line="271" w:lineRule="auto"/>
              <w:ind w:left="70" w:right="432"/>
            </w:pPr>
            <w:proofErr w:type="spellStart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>Виды</w:t>
            </w:r>
            <w:proofErr w:type="spellEnd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 xml:space="preserve">, </w:t>
            </w:r>
            <w:r w:rsidRPr="00302AAF">
              <w:br/>
            </w:r>
            <w:proofErr w:type="spellStart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>формы</w:t>
            </w:r>
            <w:proofErr w:type="spellEnd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 xml:space="preserve"> </w:t>
            </w:r>
            <w:r w:rsidRPr="00302AAF">
              <w:br/>
            </w:r>
            <w:proofErr w:type="spellStart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>контроля</w:t>
            </w:r>
            <w:proofErr w:type="spellEnd"/>
          </w:p>
        </w:tc>
      </w:tr>
      <w:tr w:rsidR="00302AAF" w:rsidRPr="00302AAF" w:rsidTr="00613747">
        <w:trPr>
          <w:trHeight w:hRule="exact" w:val="80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D" w:rsidRPr="00302AAF" w:rsidRDefault="0096020D"/>
        </w:tc>
        <w:tc>
          <w:tcPr>
            <w:tcW w:w="3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D" w:rsidRPr="00302AAF" w:rsidRDefault="0096020D"/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6020D" w:rsidRPr="00302AAF" w:rsidRDefault="0096020D">
            <w:pPr>
              <w:autoSpaceDE w:val="0"/>
              <w:autoSpaceDN w:val="0"/>
              <w:spacing w:before="96" w:after="0" w:line="230" w:lineRule="auto"/>
              <w:ind w:left="70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20D" w:rsidRPr="00302AAF" w:rsidRDefault="0096020D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>контрольные</w:t>
            </w:r>
            <w:proofErr w:type="spellEnd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 xml:space="preserve"> </w:t>
            </w:r>
            <w:proofErr w:type="spellStart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>работы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20D" w:rsidRPr="00302AAF" w:rsidRDefault="0096020D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>практические</w:t>
            </w:r>
            <w:proofErr w:type="spellEnd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 xml:space="preserve"> </w:t>
            </w:r>
            <w:proofErr w:type="spellStart"/>
            <w:r w:rsidRPr="00302AAF">
              <w:rPr>
                <w:rFonts w:ascii="Times New Roman" w:eastAsia="Times New Roman" w:hAnsi="Times New Roman"/>
                <w:b/>
                <w:w w:val="101"/>
                <w:sz w:val="23"/>
              </w:rPr>
              <w:t>работы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D" w:rsidRPr="00302AAF" w:rsidRDefault="0096020D"/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0D" w:rsidRPr="00302AAF" w:rsidRDefault="0096020D"/>
        </w:tc>
      </w:tr>
      <w:tr w:rsidR="00302AAF" w:rsidRPr="00302AAF" w:rsidTr="00613747">
        <w:trPr>
          <w:trHeight w:hRule="exact" w:val="8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1.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6A7B1F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62" w:lineRule="auto"/>
              <w:ind w:left="70" w:right="72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 xml:space="preserve">Устный </w:t>
            </w:r>
            <w:r w:rsidRPr="00302AAF">
              <w:br/>
            </w: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опрос;</w:t>
            </w:r>
          </w:p>
        </w:tc>
      </w:tr>
      <w:tr w:rsidR="00302AAF" w:rsidRPr="00302AAF" w:rsidTr="005A00D2">
        <w:trPr>
          <w:trHeight w:hRule="exact"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2.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 w:rsidP="005A00D2">
            <w:pPr>
              <w:autoSpaceDE w:val="0"/>
              <w:autoSpaceDN w:val="0"/>
              <w:spacing w:before="96" w:after="0" w:line="283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Лингвистика как наука о языке.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6A7B1F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62" w:lineRule="auto"/>
              <w:ind w:left="70" w:right="72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 xml:space="preserve">Устный </w:t>
            </w:r>
            <w:r w:rsidRPr="00302AAF">
              <w:br/>
            </w: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опрос;</w:t>
            </w:r>
          </w:p>
        </w:tc>
      </w:tr>
      <w:tr w:rsidR="00302AAF" w:rsidRPr="00302AAF" w:rsidTr="00613747">
        <w:trPr>
          <w:trHeight w:hRule="exact"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83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Виды речи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F83E32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ascii="Times New Roman" w:eastAsia="Times New Roman" w:hAnsi="Times New Roman"/>
                <w:w w:val="101"/>
                <w:sz w:val="23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 xml:space="preserve">Устный </w:t>
            </w:r>
          </w:p>
          <w:p w:rsidR="004F383E" w:rsidRPr="00302AAF" w:rsidRDefault="004F383E" w:rsidP="00F83E32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ascii="Times New Roman" w:eastAsia="Times New Roman" w:hAnsi="Times New Roman"/>
                <w:w w:val="101"/>
                <w:sz w:val="23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опрос;</w:t>
            </w:r>
          </w:p>
        </w:tc>
      </w:tr>
      <w:tr w:rsidR="00302AAF" w:rsidRPr="00302AAF" w:rsidTr="00613747">
        <w:trPr>
          <w:trHeight w:hRule="exact"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83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Речь как </w:t>
            </w: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детельность</w:t>
            </w:r>
            <w:proofErr w:type="spell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. Стили речи.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F83E32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4F383E" w:rsidRPr="00302AAF" w:rsidRDefault="004F383E" w:rsidP="00F83E32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302AAF" w:rsidRPr="00302AAF" w:rsidTr="00613747">
        <w:trPr>
          <w:trHeight w:hRule="exact" w:val="9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83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Звуки и буквы. Произношение и правописание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302AAF" w:rsidRPr="00302AAF" w:rsidTr="00613747">
        <w:trPr>
          <w:trHeight w:hRule="exact" w:val="9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3E32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3E32" w:rsidRPr="00302AAF" w:rsidRDefault="00F83E32">
            <w:pPr>
              <w:autoSpaceDE w:val="0"/>
              <w:autoSpaceDN w:val="0"/>
              <w:spacing w:before="96" w:after="0" w:line="283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Орфограмма.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3E32" w:rsidRPr="00302AAF" w:rsidRDefault="00F83E32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3E32" w:rsidRPr="00D05B53" w:rsidRDefault="00D05B5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3E32" w:rsidRPr="00CA1168" w:rsidRDefault="0082103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3E32" w:rsidRPr="00302AAF" w:rsidRDefault="00F83E32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3E32" w:rsidRPr="00302AAF" w:rsidRDefault="004F383E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302AAF" w:rsidRPr="00302AAF" w:rsidTr="00613747">
        <w:trPr>
          <w:trHeight w:hRule="exact"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 w:rsidP="004F383E">
            <w:pPr>
              <w:autoSpaceDE w:val="0"/>
              <w:autoSpaceDN w:val="0"/>
              <w:spacing w:before="68" w:after="0" w:line="262" w:lineRule="auto"/>
              <w:ind w:left="70" w:right="72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Правописание </w:t>
            </w:r>
            <w:r w:rsidR="004F383E"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проверяемых </w:t>
            </w:r>
            <w:r w:rsidR="00F83E32"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гласных в корне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6A7B1F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  <w:r w:rsidRPr="00302AAF">
              <w:rPr>
                <w:lang w:val="ru-RU"/>
              </w:rPr>
              <w:br/>
            </w: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302AAF" w:rsidRPr="00302AAF" w:rsidTr="00613747">
        <w:trPr>
          <w:trHeight w:hRule="exact"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4F383E">
            <w:pPr>
              <w:autoSpaceDE w:val="0"/>
              <w:autoSpaceDN w:val="0"/>
              <w:spacing w:before="68" w:after="0" w:line="262" w:lineRule="auto"/>
              <w:ind w:left="70" w:right="72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Правописание непроверяемых гласных в корне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  <w:r w:rsidRPr="00302AAF">
              <w:rPr>
                <w:lang w:val="ru-RU"/>
              </w:rPr>
              <w:br/>
            </w: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302AAF" w:rsidRPr="00302AAF" w:rsidTr="00613747">
        <w:trPr>
          <w:trHeight w:hRule="exact" w:val="1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4F383E">
            <w:pPr>
              <w:autoSpaceDE w:val="0"/>
              <w:autoSpaceDN w:val="0"/>
              <w:spacing w:before="68" w:after="0" w:line="262" w:lineRule="auto"/>
              <w:ind w:left="70" w:right="72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Правописание проверяемых и непроверяемых согласных в корне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302AAF" w:rsidRPr="00302AAF" w:rsidTr="00613747">
        <w:trPr>
          <w:trHeight w:hRule="exact" w:val="10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4F383E">
            <w:pPr>
              <w:autoSpaceDE w:val="0"/>
              <w:autoSpaceDN w:val="0"/>
              <w:spacing w:before="68" w:after="0" w:line="262" w:lineRule="auto"/>
              <w:ind w:left="70" w:right="72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Правописание непроизносимых согласных в корне 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302AAF" w:rsidRPr="00302AAF" w:rsidTr="00613747">
        <w:trPr>
          <w:trHeight w:hRule="exact"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4F383E">
            <w:pPr>
              <w:autoSpaceDE w:val="0"/>
              <w:autoSpaceDN w:val="0"/>
              <w:spacing w:before="68" w:after="0" w:line="262" w:lineRule="auto"/>
              <w:ind w:left="70" w:right="72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Буквы и, </w:t>
            </w: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а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.у</w:t>
            </w:r>
            <w:proofErr w:type="spellEnd"/>
            <w:proofErr w:type="gram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после шипящих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 w:rsidP="00EA4B93">
            <w:pPr>
              <w:autoSpaceDE w:val="0"/>
              <w:autoSpaceDN w:val="0"/>
              <w:spacing w:before="96" w:after="0" w:line="262" w:lineRule="auto"/>
              <w:ind w:left="70" w:right="72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302AAF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Правописание разделительного мягкого (ь) и разделительного твёрдого (ъ) знаков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6A7B1F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7B1F" w:rsidRPr="00302AAF" w:rsidRDefault="00724550">
            <w:pPr>
              <w:autoSpaceDE w:val="0"/>
              <w:autoSpaceDN w:val="0"/>
              <w:spacing w:before="96" w:after="0" w:line="262" w:lineRule="auto"/>
              <w:ind w:left="70" w:right="144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Письменный контроль;</w:t>
            </w:r>
          </w:p>
        </w:tc>
      </w:tr>
      <w:tr w:rsidR="00302AAF" w:rsidRPr="00302AAF" w:rsidTr="00613747">
        <w:trPr>
          <w:trHeight w:hRule="exact"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Раздельное написание предлогов с другими словами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302AAF" w:rsidRPr="00302AAF" w:rsidTr="00613747">
        <w:trPr>
          <w:trHeight w:hRule="exact"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Обучаюшее</w:t>
            </w:r>
            <w:proofErr w:type="spell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изложение «Хитрый заяц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.»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383E" w:rsidRPr="00302AAF" w:rsidRDefault="004F383E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Изложение</w:t>
            </w:r>
          </w:p>
        </w:tc>
      </w:tr>
      <w:tr w:rsidR="00302AAF" w:rsidRPr="00302AAF" w:rsidTr="00613747">
        <w:trPr>
          <w:trHeight w:hRule="exact"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2C0F9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2C0F9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Части речи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2C0F9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2C0F9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2C0F9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2C0F9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lastRenderedPageBreak/>
              <w:t>16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Глагол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78190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-</w:t>
            </w: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Тся</w:t>
            </w:r>
            <w:proofErr w:type="spell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и 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–т</w:t>
            </w:r>
            <w:proofErr w:type="gram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ься в глаголах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78190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Личные окончания глаголов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78190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Имя существительное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78190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20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Имя прилагательное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78190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302AAF" w:rsidRPr="00302AAF" w:rsidTr="00613747">
        <w:trPr>
          <w:trHeight w:hRule="exact"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2C0F9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21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2C0F9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Местоимение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2C0F98" w:rsidP="00EA4B93">
            <w:r w:rsidRPr="00302AAF"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2C0F98" w:rsidP="00EA4B93">
            <w:r w:rsidRPr="00302AAF"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CA1168" w:rsidRDefault="00CA1168" w:rsidP="00EA4B9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2C0F98" w:rsidP="00EA4B93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2C0F98" w:rsidP="00EA4B93">
            <w:r w:rsidRPr="00302AAF">
              <w:t>Письменный контроль;</w:t>
            </w:r>
          </w:p>
        </w:tc>
      </w:tr>
      <w:tr w:rsidR="00302AAF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2C0F9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22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2C0F9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Контрольный диктант по теме «Повторение 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изученного</w:t>
            </w:r>
            <w:proofErr w:type="gram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в 1-4 классах»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A5348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A5348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A5348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2C0F98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C0F98" w:rsidRPr="00302AAF" w:rsidRDefault="002C0F98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Диктант</w:t>
            </w:r>
          </w:p>
        </w:tc>
      </w:tr>
      <w:tr w:rsidR="00CA1168" w:rsidRPr="00302AAF" w:rsidTr="00613747">
        <w:trPr>
          <w:trHeight w:hRule="exact" w:val="7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23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Анализ диктанта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D017C7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  <w:r w:rsidRPr="00302AAF">
              <w:rPr>
                <w:lang w:val="ru-RU"/>
              </w:rPr>
              <w:br/>
            </w: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CA1168" w:rsidRPr="00302AAF" w:rsidTr="00613747">
        <w:trPr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24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Что такое текст?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r w:rsidRPr="00302AAF"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r w:rsidRPr="00302AAF"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D017C7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r w:rsidRPr="00302AAF">
              <w:t>Письменный контроль;</w:t>
            </w:r>
          </w:p>
        </w:tc>
      </w:tr>
      <w:tr w:rsidR="00CA1168" w:rsidRPr="00302AAF" w:rsidTr="00613747">
        <w:trPr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25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Тема текста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r w:rsidRPr="00302AAF"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r w:rsidRPr="00302AAF"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D017C7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r w:rsidRPr="00302AAF">
              <w:t>Письменный контроль;</w:t>
            </w:r>
          </w:p>
        </w:tc>
      </w:tr>
      <w:tr w:rsidR="00302AAF" w:rsidRPr="00302AAF" w:rsidTr="00613747">
        <w:trPr>
          <w:trHeight w:hRule="exact"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26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Основная мысль текста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 w:rsidP="00EA4B93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  <w:r w:rsidRPr="00302AAF">
              <w:rPr>
                <w:lang w:val="ru-RU"/>
              </w:rPr>
              <w:br/>
            </w: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302AAF" w:rsidRPr="00302AAF" w:rsidTr="00613747">
        <w:trPr>
          <w:trHeight w:hRule="exact"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27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Композиция </w:t>
            </w: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тектса</w:t>
            </w:r>
            <w:proofErr w:type="spell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. План.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 w:rsidP="00EA4B93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  <w:r w:rsidRPr="00302AAF">
              <w:rPr>
                <w:lang w:val="ru-RU"/>
              </w:rPr>
              <w:br/>
            </w: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302AAF" w:rsidRPr="00302AAF" w:rsidTr="00613747">
        <w:trPr>
          <w:trHeight w:hRule="exact"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28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Типы речи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53489" w:rsidRPr="00302AAF" w:rsidRDefault="00A53489" w:rsidP="00EA4B93">
            <w:pPr>
              <w:autoSpaceDE w:val="0"/>
              <w:autoSpaceDN w:val="0"/>
              <w:spacing w:before="96" w:after="0" w:line="262" w:lineRule="auto"/>
              <w:ind w:left="70" w:right="72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  <w:r w:rsidRPr="00302AAF">
              <w:rPr>
                <w:lang w:val="ru-RU"/>
              </w:rPr>
              <w:br/>
            </w: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CA1168" w:rsidRPr="00302AAF" w:rsidTr="00613747">
        <w:trPr>
          <w:trHeight w:hRule="exact"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29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Синтаксис и пунктуация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r w:rsidRPr="00302AAF"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r w:rsidRPr="00302AAF"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B16FD5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9502EE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  <w:r w:rsidRPr="00302AAF">
              <w:rPr>
                <w:lang w:val="ru-RU"/>
              </w:rPr>
              <w:br/>
            </w: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CA1168" w:rsidRPr="00302AAF" w:rsidTr="00613747">
        <w:trPr>
          <w:trHeight w:hRule="exact"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30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Словосочетание.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B16FD5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31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Разбор словосочетаний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B16FD5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6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32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Предложение.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B16FD5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33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Виды предложений по цели высказывания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B16FD5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34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Восклицательные предложения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AC08AB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8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35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Главные члены предложения. Подлежащее и сказуемое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AC08AB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36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Тире между подлежащим и сказуемым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AC08AB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lastRenderedPageBreak/>
              <w:t>37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Нераспространенные и распространенные предложения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64226B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38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Второстепенные члены предложения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64226B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  <w:r w:rsidRPr="00302AAF">
              <w:rPr>
                <w:lang w:val="ru-RU"/>
              </w:rPr>
              <w:br/>
            </w: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CA1168" w:rsidRPr="00302AAF" w:rsidTr="00613747">
        <w:trPr>
          <w:trHeight w:hRule="exact"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39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Определение.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64226B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40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Обстоятельство.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64226B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302AAF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02EE" w:rsidRPr="00302AAF" w:rsidRDefault="009502E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41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02EE" w:rsidRPr="00302AAF" w:rsidRDefault="009502EE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Обобщение по теме «Словосочетание и предложение»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02EE" w:rsidRPr="00302AAF" w:rsidRDefault="009502EE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02EE" w:rsidRPr="00302AAF" w:rsidRDefault="009502EE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02EE" w:rsidRPr="00302AAF" w:rsidRDefault="009502EE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02EE" w:rsidRPr="00302AAF" w:rsidRDefault="009502EE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02EE" w:rsidRPr="00302AAF" w:rsidRDefault="009502EE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Тестирование;</w:t>
            </w:r>
          </w:p>
          <w:p w:rsidR="009502EE" w:rsidRPr="00302AAF" w:rsidRDefault="009502EE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Устный опрос</w:t>
            </w:r>
          </w:p>
        </w:tc>
      </w:tr>
      <w:tr w:rsidR="00CA1168" w:rsidRPr="00302AAF" w:rsidTr="00613747">
        <w:trPr>
          <w:trHeight w:hRule="exact"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42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Предложение с однородными членами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E87158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  <w:r w:rsidRPr="00302AAF">
              <w:rPr>
                <w:lang w:val="ru-RU"/>
              </w:rPr>
              <w:br/>
            </w: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CA1168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43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Обобщающие слова в предложениях с однородными членами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E87158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6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44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Предложения с обращениями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E87158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302AAF" w:rsidRPr="00302AAF" w:rsidTr="00613747">
        <w:trPr>
          <w:trHeight w:hRule="exact"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45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Письмо.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Практическая работа</w:t>
            </w:r>
          </w:p>
        </w:tc>
      </w:tr>
      <w:tr w:rsidR="00302AAF" w:rsidRPr="00302AAF" w:rsidTr="00613747">
        <w:trPr>
          <w:trHeight w:hRule="exact"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46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Сочинение-описание по картине Решетникова «Опять двойка»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Сочинение</w:t>
            </w:r>
          </w:p>
        </w:tc>
      </w:tr>
      <w:tr w:rsidR="00302AAF" w:rsidRPr="00302AAF" w:rsidTr="00613747">
        <w:trPr>
          <w:trHeight w:hRule="exact"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47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Синтаксический разбор простого предложения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Практическая работа</w:t>
            </w:r>
          </w:p>
        </w:tc>
      </w:tr>
      <w:tr w:rsidR="00302AAF" w:rsidRPr="00302AAF" w:rsidTr="00613747">
        <w:trPr>
          <w:trHeight w:hRule="exact"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</w:p>
          <w:p w:rsidR="00DB00E3" w:rsidRPr="00302AAF" w:rsidRDefault="00DB00E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48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Контрольный тест «Синтаксис простого предложения»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Тестирование</w:t>
            </w:r>
          </w:p>
        </w:tc>
      </w:tr>
      <w:tr w:rsidR="00302AAF" w:rsidRPr="00302AAF" w:rsidTr="00613747">
        <w:trPr>
          <w:trHeight w:hRule="exact"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49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Анализ ошибок, допущенных в тесте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D05B53" w:rsidRDefault="00D05B5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  <w:r w:rsidRPr="00302AAF">
              <w:rPr>
                <w:lang w:val="ru-RU"/>
              </w:rPr>
              <w:br/>
            </w: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302AAF" w:rsidRPr="00302AAF" w:rsidTr="00613747">
        <w:trPr>
          <w:trHeight w:hRule="exact" w:val="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50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Простые и сложные предложения.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D05B53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302AAF" w:rsidRPr="00302AAF" w:rsidTr="00613747">
        <w:trPr>
          <w:trHeight w:hRule="exact"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51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Знаки препинания в сложном предложении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D05B53" w:rsidRDefault="00D05B5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302AAF" w:rsidRPr="00302AAF" w:rsidTr="00613747">
        <w:trPr>
          <w:trHeight w:hRule="exact"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52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Знаки препинания в сложном предложении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D05B53" w:rsidRDefault="00D05B53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00E3" w:rsidRPr="00302AAF" w:rsidRDefault="00DB00E3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53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Знаки препинания в сложном предложении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A23F6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54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Прямая речь. Знакомство с косвенной речью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A23F6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55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Знаки препинания в предложениях с  прямой речью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A23F6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CA1168" w:rsidRPr="00302AAF" w:rsidTr="00613747">
        <w:trPr>
          <w:trHeight w:hRule="exact"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56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Знаки препинания в предложениях с  прямой речью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Default="00CA1168">
            <w:r w:rsidRPr="00A23F6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1168" w:rsidRPr="00302AAF" w:rsidRDefault="00CA1168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302AAF" w:rsidRPr="00302AAF" w:rsidTr="00613747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lastRenderedPageBreak/>
              <w:t>57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Диалог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</w:p>
        </w:tc>
      </w:tr>
      <w:tr w:rsidR="00302AAF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58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ПОВТОРЕНИЕ ПО РАЗДЕЛУ «Синтаксис и пунктуация. Культура речи»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Практическая работа</w:t>
            </w:r>
          </w:p>
        </w:tc>
      </w:tr>
      <w:tr w:rsidR="00302AAF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59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ПОВТОРЕНИЕ ПО РАЗДЕЛУ «Синтаксис и пунктуация. Культура речи»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Практическая работа</w:t>
            </w:r>
          </w:p>
        </w:tc>
      </w:tr>
      <w:tr w:rsidR="00302AAF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60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Контрольный диктант по разделу «Синтаксис и пунктуация. Культура речи»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Диктант</w:t>
            </w:r>
          </w:p>
        </w:tc>
      </w:tr>
      <w:tr w:rsidR="00302AAF" w:rsidRPr="00302AAF" w:rsidTr="00613747">
        <w:trPr>
          <w:trHeight w:hRule="exact"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61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Анализ ошибок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CA1168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  <w:r w:rsidRPr="00302AAF">
              <w:rPr>
                <w:lang w:val="ru-RU"/>
              </w:rPr>
              <w:br/>
            </w: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302AAF" w:rsidRPr="00302AAF" w:rsidTr="00613747">
        <w:trPr>
          <w:trHeight w:hRule="exact"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62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Выборочное изложение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2695" w:rsidRPr="00302AAF" w:rsidRDefault="000F269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Изложение</w:t>
            </w:r>
          </w:p>
        </w:tc>
      </w:tr>
      <w:tr w:rsidR="00E02585" w:rsidRPr="00302AAF" w:rsidTr="00613747">
        <w:trPr>
          <w:trHeight w:hRule="exact"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63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Фонетика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.</w:t>
            </w:r>
            <w:proofErr w:type="gram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Гласные звуки.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C97D7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0F269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0F269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613747">
        <w:trPr>
          <w:trHeight w:hRule="exact"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64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Согласные звуки. Согласные твердые и мягкие.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C97D7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613747">
        <w:trPr>
          <w:trHeight w:hRule="exact"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65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Изменение звуков в потоке речи.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C97D7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613747">
        <w:trPr>
          <w:trHeight w:hRule="exact"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66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Согласные звонкие и глухие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C97D7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613747">
        <w:trPr>
          <w:trHeight w:hRule="exact"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67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Графика. Алфавит.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031DF9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613747">
        <w:trPr>
          <w:trHeight w:hRule="exact" w:val="1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68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Обозначение мягкости согласных с помощью мягкого знака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031DF9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 письменный контроль</w:t>
            </w:r>
          </w:p>
        </w:tc>
      </w:tr>
      <w:tr w:rsidR="00E02585" w:rsidRPr="00302AAF" w:rsidTr="00613747">
        <w:trPr>
          <w:trHeight w:hRule="exact"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69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Двойная роль букв я, е, ё, ю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031DF9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613747">
        <w:trPr>
          <w:trHeight w:hRule="exact"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70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Слог, Ударение. Орфоэпия.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757AB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613747">
        <w:trPr>
          <w:trHeight w:hRule="exact"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71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Орфоэпические нормы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757AB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EA4B9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 ВПР</w:t>
            </w:r>
          </w:p>
        </w:tc>
      </w:tr>
      <w:tr w:rsidR="00302AAF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72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Фонетический разбор слова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Практическая работа</w:t>
            </w:r>
          </w:p>
        </w:tc>
      </w:tr>
      <w:tr w:rsidR="00302AAF" w:rsidRPr="00806947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73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 w:rsidP="00EA4B93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Повторение по разделу «Фонетика. Орфоэпия. Графика. Культура речи»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 w:rsidP="00EA4B93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Самооценка с использованием оценочного листа.</w:t>
            </w:r>
          </w:p>
        </w:tc>
      </w:tr>
      <w:tr w:rsidR="00302AAF" w:rsidRPr="00302AAF" w:rsidTr="00613747">
        <w:trPr>
          <w:trHeight w:hRule="exact" w:val="1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lastRenderedPageBreak/>
              <w:t>74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Сочинение-описание предметов, изображенных на </w:t>
            </w: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катритне</w:t>
            </w:r>
            <w:proofErr w:type="spell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Толстого «Цветы, фрукты, птица»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67D6" w:rsidRPr="00302AAF" w:rsidRDefault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Сочинение</w:t>
            </w:r>
          </w:p>
        </w:tc>
      </w:tr>
      <w:tr w:rsidR="00E02585" w:rsidRPr="00302AAF" w:rsidTr="000C3E84">
        <w:trPr>
          <w:trHeight w:hRule="exact"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75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Правописание 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разделительных</w:t>
            </w:r>
            <w:proofErr w:type="gram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ъ и 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E312C2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0C3E84">
        <w:trPr>
          <w:trHeight w:hRule="exact"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76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Повествование как тип речи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E312C2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77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Рассказ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E312C2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 устный опрос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78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Слово и его лексическое значение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E312C2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96020D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79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5D5DE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Однозначные и многозначные слова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5D5DE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5D5DE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E312C2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5D5DE5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5D5DE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5D5DE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0C3E84">
        <w:trPr>
          <w:trHeight w:hRule="exact"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80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5D5DE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Прямое и переносное значение слов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5D5DE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5D5DE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E312C2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5D5DE5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5D5DE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5D5DE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E02585" w:rsidRPr="00302AAF" w:rsidTr="000C3E84">
        <w:trPr>
          <w:trHeight w:hRule="exact"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81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5D5DE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Средства выразительности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5D5DE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5D5DE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06B7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5D5DE5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5D5DE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 устный опрос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82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Средства выразительности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06B7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 устный опрос</w:t>
            </w:r>
          </w:p>
        </w:tc>
      </w:tr>
      <w:tr w:rsidR="00E02585" w:rsidRPr="00302AAF" w:rsidTr="00613747">
        <w:trPr>
          <w:trHeight w:hRule="exact" w:val="8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83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Омонимы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06B7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E02585" w:rsidRPr="00302AAF" w:rsidTr="00613747">
        <w:trPr>
          <w:trHeight w:hRule="exact" w:val="8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84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96020D">
            <w:pPr>
              <w:autoSpaceDE w:val="0"/>
              <w:autoSpaceDN w:val="0"/>
              <w:spacing w:before="96" w:after="0" w:line="281" w:lineRule="auto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Синонимы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06B7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E02585" w:rsidRPr="00302AAF" w:rsidTr="00613747">
        <w:trPr>
          <w:trHeight w:hRule="exact" w:val="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85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96020D">
            <w:pPr>
              <w:autoSpaceDE w:val="0"/>
              <w:autoSpaceDN w:val="0"/>
              <w:spacing w:before="96" w:after="0" w:line="281" w:lineRule="auto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Антонимы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06B7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0C3E84" w:rsidRPr="00302AAF" w:rsidTr="00613747">
        <w:trPr>
          <w:trHeight w:hRule="exact" w:val="8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86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Контекстные синонимы и антонимы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Практическая работа</w:t>
            </w:r>
          </w:p>
        </w:tc>
      </w:tr>
      <w:tr w:rsidR="00E02585" w:rsidRPr="00302AAF" w:rsidTr="00613747">
        <w:trPr>
          <w:trHeight w:hRule="exact"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87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Паронимы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12437D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E02585" w:rsidRPr="00302AAF" w:rsidTr="00613747">
        <w:trPr>
          <w:trHeight w:hRule="exact"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88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Паронимы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12437D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4C347F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Письменный контроль; 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89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Словари и их </w:t>
            </w: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разновидности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12437D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90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Строение</w:t>
            </w:r>
            <w:proofErr w:type="spellEnd"/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 xml:space="preserve"> </w:t>
            </w: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словарной</w:t>
            </w:r>
            <w:proofErr w:type="spellEnd"/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 xml:space="preserve"> </w:t>
            </w: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статьи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12437D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72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 xml:space="preserve">Устный </w:t>
            </w:r>
            <w:r w:rsidRPr="00302AAF">
              <w:br/>
            </w: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опрос;</w:t>
            </w:r>
          </w:p>
        </w:tc>
      </w:tr>
      <w:tr w:rsidR="000C3E84" w:rsidRPr="00302AAF" w:rsidTr="000C3E84">
        <w:trPr>
          <w:trHeight w:hRule="exact"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lastRenderedPageBreak/>
              <w:t>91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Лексический</w:t>
            </w:r>
            <w:proofErr w:type="spellEnd"/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 xml:space="preserve"> анализ слова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E02585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62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Практическая работа;</w:t>
            </w:r>
          </w:p>
        </w:tc>
      </w:tr>
      <w:tr w:rsidR="000C3E84" w:rsidRPr="00302AAF" w:rsidTr="000C3E84">
        <w:trPr>
          <w:trHeight w:hRule="exact"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92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4" w:after="0" w:line="233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 xml:space="preserve">Сочинение. </w:t>
            </w: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Рассказ</w:t>
            </w:r>
            <w:proofErr w:type="spellEnd"/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 xml:space="preserve"> о </w:t>
            </w: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событии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4" w:after="0" w:line="233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916A3B" w:rsidRDefault="00916A3B" w:rsidP="00E167D6">
            <w:pPr>
              <w:autoSpaceDE w:val="0"/>
              <w:autoSpaceDN w:val="0"/>
              <w:spacing w:before="94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4" w:after="0" w:line="233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916A3B" w:rsidRDefault="00E02585" w:rsidP="00E167D6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</w:tr>
      <w:tr w:rsidR="000C3E84" w:rsidRPr="00806947" w:rsidTr="00613747">
        <w:trPr>
          <w:trHeight w:hRule="exact" w:val="1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93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Повторение по разделу «Лексика. Культура речи»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Самооценка с использованием оценочного листа.</w:t>
            </w:r>
          </w:p>
        </w:tc>
      </w:tr>
      <w:tr w:rsidR="000C3E84" w:rsidRPr="00302AAF" w:rsidTr="000C3E84">
        <w:trPr>
          <w:trHeight w:hRule="exact" w:val="1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94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1F5E0E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Контрольный диктант по темам:</w:t>
            </w: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«</w:t>
            </w: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Фоненика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.О</w:t>
            </w:r>
            <w:proofErr w:type="gram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рфография.Лексика</w:t>
            </w:r>
            <w:proofErr w:type="spell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. Культура речи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.»</w:t>
            </w:r>
            <w:proofErr w:type="gram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Диктант</w:t>
            </w:r>
          </w:p>
        </w:tc>
      </w:tr>
      <w:tr w:rsidR="00E02585" w:rsidRPr="00302AAF" w:rsidTr="00613747">
        <w:trPr>
          <w:trHeight w:hRule="exact"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95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Анализ ошибок, допущенных в контрольном диктанте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1D241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E02585" w:rsidRPr="00302AAF" w:rsidTr="00613747">
        <w:trPr>
          <w:trHeight w:hRule="exact"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96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Смысловой анализ текста-рассуждения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1D241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0C3E84" w:rsidRPr="00302AAF" w:rsidTr="00613747">
        <w:trPr>
          <w:trHeight w:hRule="exact"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97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4C347F">
            <w:pPr>
              <w:autoSpaceDE w:val="0"/>
              <w:autoSpaceDN w:val="0"/>
              <w:spacing w:before="96" w:after="0" w:line="281" w:lineRule="auto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Доказательства в рассуждении.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0C3E84" w:rsidRPr="00302AAF" w:rsidRDefault="000C3E84" w:rsidP="004C347F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0C3E84" w:rsidRPr="00302AAF" w:rsidTr="00613747">
        <w:trPr>
          <w:trHeight w:hRule="exact"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98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Выборочное изложение с изменением лица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916A3B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916A3B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Изложение</w:t>
            </w:r>
          </w:p>
        </w:tc>
      </w:tr>
      <w:tr w:rsidR="00E02585" w:rsidRPr="00302AAF" w:rsidTr="00613747">
        <w:trPr>
          <w:trHeight w:hRule="exact"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99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Морфема. Изменение и образование слова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C311BA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E02585" w:rsidRPr="00302AAF" w:rsidTr="00613747">
        <w:trPr>
          <w:trHeight w:hRule="exact"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100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Окончание. Основа слова.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C311BA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613747">
        <w:trPr>
          <w:trHeight w:hRule="exact"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101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Корень слова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C311BA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613747">
        <w:trPr>
          <w:trHeight w:hRule="exact" w:val="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102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Суффикс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C311BA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613747">
        <w:trPr>
          <w:trHeight w:hRule="exact"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103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Приставка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C311BA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613747">
        <w:trPr>
          <w:trHeight w:hRule="exact" w:val="7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104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Чередование звуков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C311BA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E02585" w:rsidRPr="00302AAF" w:rsidTr="00613747">
        <w:trPr>
          <w:trHeight w:hRule="exact"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105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Беглые гласные. Варианты морфем.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C311BA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0C3E84" w:rsidRPr="00302AAF" w:rsidTr="00613747">
        <w:trPr>
          <w:trHeight w:hRule="exact" w:val="7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106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Морфемный разбор слова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Практическая работа</w:t>
            </w:r>
          </w:p>
        </w:tc>
      </w:tr>
      <w:tr w:rsidR="00E02585" w:rsidRPr="00302AAF" w:rsidTr="00613747">
        <w:trPr>
          <w:trHeight w:hRule="exact" w:val="7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107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Правописание гласных и согласных в приставках.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3040C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613747">
        <w:trPr>
          <w:trHeight w:hRule="exact"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108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Буквы з и 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</w:t>
            </w:r>
            <w:proofErr w:type="gram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на</w:t>
            </w:r>
            <w:proofErr w:type="gram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конце приставок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3040C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613747">
        <w:trPr>
          <w:trHeight w:hRule="exact"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109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Буквы з и 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</w:t>
            </w:r>
            <w:proofErr w:type="gram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на</w:t>
            </w:r>
            <w:proofErr w:type="gram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конце приставок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3040C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lastRenderedPageBreak/>
              <w:t>110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13747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sz w:val="24"/>
                <w:lang w:val="ru-RU"/>
              </w:rPr>
              <w:t>Правописания неизменяемых приставок</w:t>
            </w:r>
            <w:proofErr w:type="gramStart"/>
            <w:r w:rsidRPr="00302AAF">
              <w:rPr>
                <w:rFonts w:ascii="Times New Roman" w:eastAsia="Times New Roman" w:hAnsi="Times New Roman"/>
                <w:sz w:val="24"/>
                <w:lang w:val="ru-RU"/>
              </w:rPr>
              <w:t xml:space="preserve"> ;</w:t>
            </w:r>
            <w:proofErr w:type="gramEnd"/>
            <w:r w:rsidRPr="00302AAF">
              <w:rPr>
                <w:rFonts w:ascii="Times New Roman" w:eastAsia="Times New Roman" w:hAnsi="Times New Roman"/>
                <w:sz w:val="24"/>
                <w:lang w:val="ru-RU"/>
              </w:rPr>
              <w:t xml:space="preserve"> ы — и после приставок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3040C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613747">
        <w:trPr>
          <w:trHeight w:hRule="exact"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111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Буквы о-а в корнях 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–л</w:t>
            </w:r>
            <w:proofErr w:type="gram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аг-, -лож-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3040C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613747">
        <w:trPr>
          <w:trHeight w:hRule="exact"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112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autoSpaceDE w:val="0"/>
              <w:autoSpaceDN w:val="0"/>
              <w:spacing w:before="96" w:after="0" w:line="281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Буквы о-а в корнях 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–</w:t>
            </w: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р</w:t>
            </w:r>
            <w:proofErr w:type="gram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аст</w:t>
            </w:r>
            <w:proofErr w:type="spell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-, -рос-, -</w:t>
            </w: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ращ</w:t>
            </w:r>
            <w:proofErr w:type="spell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3040C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1F5E0E">
        <w:trPr>
          <w:trHeight w:hRule="exact"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113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1F5E0E">
            <w:pPr>
              <w:autoSpaceDE w:val="0"/>
              <w:autoSpaceDN w:val="0"/>
              <w:spacing w:before="94" w:after="0" w:line="271" w:lineRule="auto"/>
              <w:ind w:left="70" w:right="288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Правописание А // О: 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-Г</w:t>
            </w:r>
            <w:proofErr w:type="gram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АР-/-ГОР-, - ЗАР- / -ЗОР-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4" w:after="0" w:line="233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4" w:after="0" w:line="233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3040C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4" w:after="0" w:line="233" w:lineRule="auto"/>
              <w:ind w:left="70"/>
            </w:pP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Зачет</w:t>
            </w:r>
            <w:proofErr w:type="spellEnd"/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;</w:t>
            </w:r>
          </w:p>
        </w:tc>
      </w:tr>
      <w:tr w:rsidR="00E02585" w:rsidRPr="00302AAF" w:rsidTr="001F5E0E">
        <w:trPr>
          <w:trHeight w:hRule="exact"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114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1F5E0E">
            <w:pPr>
              <w:autoSpaceDE w:val="0"/>
              <w:autoSpaceDN w:val="0"/>
              <w:spacing w:before="96" w:after="0" w:line="271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Правописание А // О: 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-К</w:t>
            </w:r>
            <w:proofErr w:type="gram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ЛАН-/ -КЛОН-, -СКАК-/-СКОЧ-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3040C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</w:pP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Зачет</w:t>
            </w:r>
            <w:proofErr w:type="spellEnd"/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;</w:t>
            </w:r>
          </w:p>
        </w:tc>
      </w:tr>
      <w:tr w:rsidR="00E02585" w:rsidRPr="00302AAF" w:rsidTr="00613747">
        <w:trPr>
          <w:trHeight w:hRule="exact"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115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Буквы 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о-е</w:t>
            </w:r>
            <w:proofErr w:type="gram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после шипящих в корне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262127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613747">
        <w:trPr>
          <w:trHeight w:hRule="exact"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116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Буквы ы – и после ц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262127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0C3E84" w:rsidRPr="00302AAF" w:rsidTr="00E02585">
        <w:trPr>
          <w:trHeight w:hRule="exact"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117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 xml:space="preserve">Повторение раздела «Морфемика, Орфография. Культура речи»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Практическая работа.</w:t>
            </w:r>
          </w:p>
        </w:tc>
      </w:tr>
      <w:tr w:rsidR="000C3E84" w:rsidRPr="00302AAF" w:rsidTr="00D05B53">
        <w:trPr>
          <w:trHeight w:hRule="exact" w:val="6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118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1F5E0E">
            <w:pPr>
              <w:rPr>
                <w:lang w:val="ru-RU"/>
              </w:rPr>
            </w:pPr>
            <w:r w:rsidRPr="00302AAF">
              <w:rPr>
                <w:lang w:val="ru-RU"/>
              </w:rPr>
              <w:t>Контрольны</w:t>
            </w:r>
            <w:r w:rsidR="00D05B53">
              <w:rPr>
                <w:lang w:val="ru-RU"/>
              </w:rPr>
              <w:t>й диктант по разделу «Морфемика</w:t>
            </w:r>
            <w:r w:rsidR="00D05B53" w:rsidRPr="00EC09A2">
              <w:rPr>
                <w:lang w:val="ru-RU"/>
              </w:rPr>
              <w:t>/</w:t>
            </w:r>
            <w:r w:rsidRPr="00302AAF">
              <w:rPr>
                <w:lang w:val="ru-RU"/>
              </w:rPr>
              <w:t xml:space="preserve"> Орфография.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Диктант</w:t>
            </w:r>
          </w:p>
        </w:tc>
      </w:tr>
      <w:tr w:rsidR="000C3E84" w:rsidRPr="00302AAF" w:rsidTr="00613747">
        <w:trPr>
          <w:trHeight w:hRule="exact" w:val="8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119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Анализ ошибок, допущенных в диктанте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0C3E84" w:rsidRPr="00302AAF" w:rsidRDefault="000C3E84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0C3E84" w:rsidRPr="00302AAF" w:rsidTr="00613747">
        <w:trPr>
          <w:trHeight w:hRule="exact"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120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 xml:space="preserve">Сочинение-описание картины </w:t>
            </w:r>
            <w:proofErr w:type="spellStart"/>
            <w:r w:rsidRPr="00302AAF">
              <w:rPr>
                <w:lang w:val="ru-RU"/>
              </w:rPr>
              <w:t>КончаловскогоН.П</w:t>
            </w:r>
            <w:proofErr w:type="spellEnd"/>
            <w:r w:rsidRPr="00302AAF">
              <w:rPr>
                <w:lang w:val="ru-RU"/>
              </w:rPr>
              <w:t>. . «Сирень в окне»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Сочинение</w:t>
            </w:r>
          </w:p>
        </w:tc>
      </w:tr>
      <w:tr w:rsidR="00E02585" w:rsidRPr="00302AAF" w:rsidTr="00D05B53">
        <w:trPr>
          <w:trHeight w:hRule="exact" w:val="8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121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Морфология как раздел лингвистики.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F237D8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E02585" w:rsidRPr="00302AAF" w:rsidTr="00613747">
        <w:trPr>
          <w:trHeight w:hRule="exact"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122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Существительное как часть речи.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F237D8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0C3E84" w:rsidRPr="00302AAF" w:rsidTr="001F5E0E">
        <w:trPr>
          <w:trHeight w:hRule="exact" w:val="6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123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1F5E0E">
            <w:pPr>
              <w:autoSpaceDE w:val="0"/>
              <w:autoSpaceDN w:val="0"/>
              <w:spacing w:before="94" w:after="0" w:line="262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Сочинение-фантазия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4" w:after="0" w:line="233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916A3B" w:rsidRDefault="00916A3B" w:rsidP="00E167D6">
            <w:pPr>
              <w:autoSpaceDE w:val="0"/>
              <w:autoSpaceDN w:val="0"/>
              <w:spacing w:before="94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4" w:after="0" w:line="233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916A3B" w:rsidP="00E167D6">
            <w:pPr>
              <w:autoSpaceDE w:val="0"/>
              <w:autoSpaceDN w:val="0"/>
              <w:spacing w:before="94" w:after="0" w:line="262" w:lineRule="auto"/>
              <w:ind w:left="70" w:right="144"/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Сочинение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124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Имена существительные одушевленные и неодушевленные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1086A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E02585" w:rsidRPr="00302AAF" w:rsidTr="00613747">
        <w:trPr>
          <w:trHeight w:hRule="exact"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125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Имена существительные собственные и нарицательные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1086A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E02585" w:rsidRPr="00302AAF" w:rsidTr="00613747">
        <w:trPr>
          <w:trHeight w:hRule="exact" w:val="1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126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Род имен существительных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1086A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 письменный контроль</w:t>
            </w:r>
          </w:p>
        </w:tc>
      </w:tr>
      <w:tr w:rsidR="00E02585" w:rsidRPr="00302AAF" w:rsidTr="00613747">
        <w:trPr>
          <w:trHeight w:hRule="exact"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127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Имена существительные общего рода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1086A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lastRenderedPageBreak/>
              <w:t>128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A47E09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129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A47E09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613747">
        <w:trPr>
          <w:trHeight w:hRule="exact"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130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Сжатое изложение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A47E09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Изложение</w:t>
            </w:r>
          </w:p>
        </w:tc>
      </w:tr>
      <w:tr w:rsidR="00E02585" w:rsidRPr="00302AAF" w:rsidTr="00613747">
        <w:trPr>
          <w:trHeight w:hRule="exact" w:val="1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131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Три склонения имен существительных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A47E09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 письменный контроль</w:t>
            </w:r>
          </w:p>
        </w:tc>
      </w:tr>
      <w:tr w:rsidR="00E02585" w:rsidRPr="00302AAF" w:rsidTr="00613747">
        <w:trPr>
          <w:trHeight w:hRule="exact" w:val="1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132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A47E09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 письменный контроль</w:t>
            </w:r>
          </w:p>
        </w:tc>
      </w:tr>
      <w:tr w:rsidR="00E02585" w:rsidRPr="00302AAF" w:rsidTr="00613747">
        <w:trPr>
          <w:trHeight w:hRule="exact" w:val="1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133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rPr>
                <w:lang w:val="ru-RU"/>
              </w:rPr>
            </w:pPr>
            <w:r w:rsidRPr="00302AAF">
              <w:rPr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A47E09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 письменный контроль</w:t>
            </w:r>
          </w:p>
        </w:tc>
      </w:tr>
      <w:tr w:rsidR="00E02585" w:rsidRPr="00302AAF" w:rsidTr="00613747">
        <w:trPr>
          <w:trHeight w:hRule="exact"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134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Падеж имен существительных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597006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опрос; </w:t>
            </w:r>
          </w:p>
        </w:tc>
      </w:tr>
      <w:tr w:rsidR="00E02585" w:rsidRPr="00302AAF" w:rsidTr="00613747">
        <w:trPr>
          <w:trHeight w:hRule="exact" w:val="1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135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1F5E0E">
            <w:pPr>
              <w:rPr>
                <w:lang w:val="ru-RU"/>
              </w:rPr>
            </w:pPr>
            <w:r w:rsidRPr="00302AAF">
              <w:rPr>
                <w:lang w:val="ru-RU"/>
              </w:rPr>
              <w:t xml:space="preserve">Правописание гласных в падежных окончаниях имен существительных в </w:t>
            </w:r>
            <w:proofErr w:type="spellStart"/>
            <w:r>
              <w:rPr>
                <w:lang w:val="ru-RU"/>
              </w:rPr>
              <w:t>ед.</w:t>
            </w:r>
            <w:proofErr w:type="gramStart"/>
            <w:r>
              <w:rPr>
                <w:lang w:val="ru-RU"/>
              </w:rPr>
              <w:t>ч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597006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 письменный контроль</w:t>
            </w:r>
          </w:p>
        </w:tc>
      </w:tr>
      <w:tr w:rsidR="00E02585" w:rsidRPr="00302AAF" w:rsidTr="00613747">
        <w:trPr>
          <w:trHeight w:hRule="exact"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136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Множественное число имен существительных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597006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137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 xml:space="preserve">Правописание  </w:t>
            </w:r>
            <w:proofErr w:type="gramStart"/>
            <w:r w:rsidRPr="00302AAF">
              <w:rPr>
                <w:lang w:val="ru-RU"/>
              </w:rPr>
              <w:t>о-е</w:t>
            </w:r>
            <w:proofErr w:type="gramEnd"/>
            <w:r w:rsidRPr="00302AAF">
              <w:rPr>
                <w:lang w:val="ru-RU"/>
              </w:rPr>
              <w:t xml:space="preserve"> после шипящих и ц в окончаниях имен существительных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597006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 письменный контроль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138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71" w:lineRule="auto"/>
              <w:ind w:left="70" w:right="576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Правописание О и Е после шипящих и 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Ц</w:t>
            </w:r>
            <w:proofErr w:type="gram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</w:t>
            </w: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вокончаниях</w:t>
            </w:r>
            <w:proofErr w:type="spell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 </w:t>
            </w:r>
            <w:proofErr w:type="spell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имёнсуществительных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597006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Письменный контроль;</w:t>
            </w:r>
          </w:p>
        </w:tc>
      </w:tr>
      <w:tr w:rsidR="000C3E84" w:rsidRPr="00302AAF" w:rsidTr="00916A3B">
        <w:trPr>
          <w:trHeight w:hRule="exact"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139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3F4E21">
            <w:pPr>
              <w:autoSpaceDE w:val="0"/>
              <w:autoSpaceDN w:val="0"/>
              <w:spacing w:before="94" w:after="0" w:line="271" w:lineRule="auto"/>
              <w:ind w:left="70" w:right="576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Пра</w:t>
            </w:r>
            <w:r w:rsidR="003F4E21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вописание суффиксов </w:t>
            </w:r>
            <w:proofErr w:type="gramStart"/>
            <w:r w:rsidR="003F4E21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-Ч</w:t>
            </w:r>
            <w:proofErr w:type="gramEnd"/>
            <w:r w:rsidR="003F4E21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ИК-/- ЩИК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4" w:after="0" w:line="233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E02585" w:rsidRDefault="000C3E84" w:rsidP="00E167D6">
            <w:pPr>
              <w:autoSpaceDE w:val="0"/>
              <w:autoSpaceDN w:val="0"/>
              <w:spacing w:before="94" w:after="0" w:line="233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E02585" w:rsidRDefault="00E02585" w:rsidP="00E167D6">
            <w:pPr>
              <w:autoSpaceDE w:val="0"/>
              <w:autoSpaceDN w:val="0"/>
              <w:spacing w:before="94" w:after="0" w:line="233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4" w:after="0" w:line="233" w:lineRule="auto"/>
              <w:jc w:val="center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Тестирование;</w:t>
            </w:r>
          </w:p>
        </w:tc>
      </w:tr>
      <w:tr w:rsidR="000C3E84" w:rsidRPr="00302AAF" w:rsidTr="00613747">
        <w:trPr>
          <w:trHeight w:hRule="exact"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140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Правописание суффиксов </w:t>
            </w:r>
            <w:proofErr w:type="gramStart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-Е</w:t>
            </w:r>
            <w:proofErr w:type="gramEnd"/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К-/- ИК- именсуществительных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E02585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E02585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jc w:val="center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Тестирование;</w:t>
            </w:r>
          </w:p>
        </w:tc>
      </w:tr>
      <w:tr w:rsidR="000C3E84" w:rsidRPr="00302AAF" w:rsidTr="003F4E21">
        <w:trPr>
          <w:trHeight w:hRule="exact" w:val="4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141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3F4E21" w:rsidP="003F4E21">
            <w:pPr>
              <w:autoSpaceDE w:val="0"/>
              <w:autoSpaceDN w:val="0"/>
              <w:spacing w:before="96" w:after="0" w:line="271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Написание НЕ с существ.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E02585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jc w:val="center"/>
            </w:pPr>
            <w:r w:rsidRPr="00302AAF">
              <w:rPr>
                <w:rFonts w:ascii="Times New Roman" w:eastAsia="Times New Roman" w:hAnsi="Times New Roman"/>
                <w:w w:val="101"/>
                <w:sz w:val="23"/>
              </w:rPr>
              <w:t>Тестирование;</w:t>
            </w:r>
          </w:p>
        </w:tc>
      </w:tr>
      <w:tr w:rsidR="000C3E84" w:rsidRPr="00302AAF" w:rsidTr="003F4E21">
        <w:trPr>
          <w:trHeight w:hRule="exact"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142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Морфологический разбор  имен существительных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Практическая работа</w:t>
            </w:r>
          </w:p>
        </w:tc>
      </w:tr>
      <w:tr w:rsidR="000C3E84" w:rsidRPr="00302AAF" w:rsidTr="00613747">
        <w:trPr>
          <w:trHeight w:hRule="exact"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143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Повторение по теме</w:t>
            </w:r>
            <w:proofErr w:type="gramStart"/>
            <w:r w:rsidRPr="00302AAF">
              <w:rPr>
                <w:lang w:val="ru-RU"/>
              </w:rPr>
              <w:t xml:space="preserve"> :</w:t>
            </w:r>
            <w:proofErr w:type="gramEnd"/>
            <w:r w:rsidRPr="00302AAF">
              <w:rPr>
                <w:lang w:val="ru-RU"/>
              </w:rPr>
              <w:t xml:space="preserve"> «Имя существительное»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Тестирование</w:t>
            </w:r>
          </w:p>
        </w:tc>
      </w:tr>
      <w:tr w:rsidR="000C3E84" w:rsidRPr="00302AAF" w:rsidTr="00613747">
        <w:trPr>
          <w:trHeight w:hRule="exact"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144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Контрольный диктант по теме</w:t>
            </w:r>
            <w:proofErr w:type="gramStart"/>
            <w:r w:rsidRPr="00302AAF">
              <w:rPr>
                <w:lang w:val="ru-RU"/>
              </w:rPr>
              <w:t xml:space="preserve"> :</w:t>
            </w:r>
            <w:proofErr w:type="gramEnd"/>
            <w:r w:rsidRPr="00302AAF">
              <w:rPr>
                <w:lang w:val="ru-RU"/>
              </w:rPr>
              <w:t xml:space="preserve"> «Имя существительное»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Диктант</w:t>
            </w:r>
          </w:p>
        </w:tc>
      </w:tr>
      <w:tr w:rsidR="00E02585" w:rsidRPr="00302AAF" w:rsidTr="00613747">
        <w:trPr>
          <w:trHeight w:hRule="exact" w:val="7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lastRenderedPageBreak/>
              <w:t>145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Анализ ошибок, допущенных в диктанте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DB55D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C179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EC1799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613747">
        <w:trPr>
          <w:trHeight w:hRule="exact"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146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Имя прилагательное как часть речи.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DB55D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613747">
        <w:trPr>
          <w:trHeight w:hRule="exact"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147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Употребление имен прилагательных в речи.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DB55D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0C3E84" w:rsidRPr="00302AAF" w:rsidTr="003F4E21">
        <w:trPr>
          <w:trHeight w:hRule="exact"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148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3F4E21" w:rsidP="0065790B">
            <w:pPr>
              <w:rPr>
                <w:lang w:val="ru-RU"/>
              </w:rPr>
            </w:pPr>
            <w:r>
              <w:rPr>
                <w:lang w:val="ru-RU"/>
              </w:rPr>
              <w:t>Правописание гласн</w:t>
            </w:r>
            <w:r w:rsidR="000C3E84" w:rsidRPr="00302AAF">
              <w:rPr>
                <w:lang w:val="ru-RU"/>
              </w:rPr>
              <w:t>ых в падежных окончаниях прилагательных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3F4E21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</w:t>
            </w:r>
            <w:r w:rsidR="000C3E84"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рактическая работа</w:t>
            </w:r>
          </w:p>
        </w:tc>
      </w:tr>
      <w:tr w:rsidR="000C3E84" w:rsidRPr="003F4E21" w:rsidTr="003F4E21">
        <w:trPr>
          <w:trHeight w:hRule="exact"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149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3F4E21" w:rsidP="003F4E21">
            <w:pPr>
              <w:autoSpaceDE w:val="0"/>
              <w:autoSpaceDN w:val="0"/>
              <w:spacing w:before="96" w:after="0" w:line="271" w:lineRule="auto"/>
              <w:ind w:right="432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0C3E84"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аписание НЕ с </w:t>
            </w:r>
            <w:proofErr w:type="spellStart"/>
            <w:r w:rsidRPr="003F4E21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прилагат</w:t>
            </w:r>
            <w:proofErr w:type="spellEnd"/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F4E21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F4E21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F4E21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F4E21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F4E21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F4E21" w:rsidRDefault="000C3E84" w:rsidP="00817107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F4E21" w:rsidRDefault="000C3E84" w:rsidP="00817107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  <w:r w:rsidRPr="003F4E21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Тестирование;</w:t>
            </w:r>
          </w:p>
        </w:tc>
      </w:tr>
      <w:tr w:rsidR="000C3E84" w:rsidRPr="003F4E21" w:rsidTr="003F4E21">
        <w:trPr>
          <w:trHeight w:hRule="exact"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150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Склонение имен прилагательных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330A2E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Практическая работа</w:t>
            </w:r>
          </w:p>
        </w:tc>
      </w:tr>
      <w:tr w:rsidR="00E02585" w:rsidRPr="00302AAF" w:rsidTr="00714B2B">
        <w:trPr>
          <w:trHeight w:hRule="exact" w:val="7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151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Прилагательные полные и краткие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133B35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152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Правописание кратких форм прилагательных с основой на шипящий.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133B35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E02585" w:rsidRPr="00302AAF" w:rsidTr="00714B2B">
        <w:trPr>
          <w:trHeight w:hRule="exact" w:val="6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153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Синтаксическая роль краткого прилагательного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133B35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контроль;</w:t>
            </w:r>
          </w:p>
        </w:tc>
      </w:tr>
      <w:tr w:rsidR="000C3E84" w:rsidRPr="00302AAF" w:rsidTr="00714B2B">
        <w:trPr>
          <w:trHeight w:hRule="exact"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154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Морфологический разбор имени прилагательного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Практическая работа</w:t>
            </w:r>
          </w:p>
        </w:tc>
      </w:tr>
      <w:tr w:rsidR="000C3E84" w:rsidRPr="00806947" w:rsidTr="00613747">
        <w:trPr>
          <w:trHeight w:hRule="exact" w:val="1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155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Повторение по теме «Имя прилагательное»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Самооценка с использованием оценочного листа.</w:t>
            </w:r>
          </w:p>
        </w:tc>
      </w:tr>
      <w:tr w:rsidR="00E02585" w:rsidRPr="00302AAF" w:rsidTr="00613747">
        <w:trPr>
          <w:trHeight w:hRule="exact"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156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Информационная переработка текста-описания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420F46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613747">
        <w:trPr>
          <w:trHeight w:hRule="exact"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157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Редактирование текста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420F46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0C3E84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158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Сочинение-описание животного по фотографии «Камчатский бурый медведь»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Сочинение</w:t>
            </w:r>
          </w:p>
        </w:tc>
      </w:tr>
      <w:tr w:rsidR="00E02585" w:rsidRPr="00302AAF" w:rsidTr="00714B2B">
        <w:trPr>
          <w:trHeight w:hRule="exact"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159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Глагол как часть речи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F16899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714B2B">
        <w:trPr>
          <w:trHeight w:hRule="exact"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160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Роль глагола в словосочетании и предложении.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F16899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714B2B">
        <w:trPr>
          <w:trHeight w:hRule="exact"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161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 xml:space="preserve">Не с глаголами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F16899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714B2B">
        <w:trPr>
          <w:trHeight w:hRule="exact"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162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Неопределенная форма глагола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F16899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714B2B">
        <w:trPr>
          <w:trHeight w:hRule="exact"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163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Виды глагола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F16899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714B2B">
        <w:trPr>
          <w:trHeight w:hRule="exact"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164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 xml:space="preserve">Буквы </w:t>
            </w:r>
            <w:proofErr w:type="gramStart"/>
            <w:r w:rsidRPr="00302AAF">
              <w:rPr>
                <w:lang w:val="ru-RU"/>
              </w:rPr>
              <w:t>е-и</w:t>
            </w:r>
            <w:proofErr w:type="gramEnd"/>
            <w:r w:rsidRPr="00302AAF">
              <w:rPr>
                <w:lang w:val="ru-RU"/>
              </w:rPr>
              <w:t xml:space="preserve"> в корнях с чередованием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F16899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714B2B">
        <w:trPr>
          <w:trHeight w:hRule="exact"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lastRenderedPageBreak/>
              <w:t>165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 xml:space="preserve">Буквы </w:t>
            </w:r>
            <w:proofErr w:type="gramStart"/>
            <w:r w:rsidRPr="00302AAF">
              <w:rPr>
                <w:lang w:val="ru-RU"/>
              </w:rPr>
              <w:t>е-и</w:t>
            </w:r>
            <w:proofErr w:type="gramEnd"/>
            <w:r w:rsidRPr="00302AAF">
              <w:rPr>
                <w:lang w:val="ru-RU"/>
              </w:rPr>
              <w:t xml:space="preserve"> в корнях с чередованием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B061C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Практическая работа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166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sz w:val="24"/>
                <w:lang w:val="ru-RU"/>
              </w:rPr>
              <w:t xml:space="preserve"> Правописание глагольных суффиксов </w:t>
            </w:r>
            <w:proofErr w:type="gramStart"/>
            <w:r w:rsidRPr="00302AA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-</w:t>
            </w:r>
            <w:proofErr w:type="spellStart"/>
            <w:r w:rsidRPr="00302AA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о</w:t>
            </w:r>
            <w:proofErr w:type="gramEnd"/>
            <w:r w:rsidRPr="00302AA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ва</w:t>
            </w:r>
            <w:proofErr w:type="spellEnd"/>
            <w:r w:rsidRPr="00302AAF">
              <w:rPr>
                <w:rFonts w:ascii="Times New Roman" w:eastAsia="Times New Roman" w:hAnsi="Times New Roman"/>
                <w:sz w:val="24"/>
                <w:lang w:val="ru-RU"/>
              </w:rPr>
              <w:t>-— -</w:t>
            </w:r>
            <w:proofErr w:type="spellStart"/>
            <w:r w:rsidRPr="00302AA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ева</w:t>
            </w:r>
            <w:proofErr w:type="spellEnd"/>
            <w:r w:rsidRPr="00302AAF">
              <w:rPr>
                <w:rFonts w:ascii="Times New Roman" w:eastAsia="Times New Roman" w:hAnsi="Times New Roman"/>
                <w:sz w:val="24"/>
                <w:lang w:val="ru-RU"/>
              </w:rPr>
              <w:t xml:space="preserve">-, </w:t>
            </w:r>
            <w:r w:rsidRPr="00302AA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-</w:t>
            </w:r>
            <w:proofErr w:type="spellStart"/>
            <w:r w:rsidRPr="00302AA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ыва</w:t>
            </w:r>
            <w:proofErr w:type="spellEnd"/>
            <w:r w:rsidRPr="00302AA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-</w:t>
            </w:r>
            <w:r w:rsidRPr="00302AAF">
              <w:rPr>
                <w:rFonts w:ascii="Times New Roman" w:eastAsia="Times New Roman" w:hAnsi="Times New Roman"/>
                <w:sz w:val="24"/>
                <w:lang w:val="ru-RU"/>
              </w:rPr>
              <w:t xml:space="preserve">— </w:t>
            </w:r>
            <w:r w:rsidRPr="00302AA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-ива-</w:t>
            </w:r>
            <w:r w:rsidRPr="00302AAF">
              <w:rPr>
                <w:rFonts w:ascii="Times New Roman" w:eastAsia="Times New Roman" w:hAnsi="Times New Roman"/>
                <w:sz w:val="24"/>
                <w:lang w:val="ru-RU"/>
              </w:rPr>
              <w:t>;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B061C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Практическая работа</w:t>
            </w:r>
          </w:p>
        </w:tc>
      </w:tr>
      <w:tr w:rsidR="00E02585" w:rsidRPr="00302AAF" w:rsidTr="00714B2B">
        <w:trPr>
          <w:trHeight w:hRule="exact" w:val="11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167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465D2D">
            <w:pPr>
              <w:autoSpaceDE w:val="0"/>
              <w:autoSpaceDN w:val="0"/>
              <w:spacing w:before="70" w:after="0" w:line="281" w:lineRule="auto"/>
              <w:ind w:right="144" w:firstLine="180"/>
              <w:rPr>
                <w:lang w:val="ru-RU"/>
              </w:rPr>
            </w:pPr>
            <w:r w:rsidRPr="00302AAF">
              <w:rPr>
                <w:rFonts w:ascii="Times New Roman" w:eastAsia="Times New Roman" w:hAnsi="Times New Roman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302AA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-л</w:t>
            </w:r>
            <w:proofErr w:type="gramEnd"/>
            <w:r w:rsidRPr="00302AAF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-</w:t>
            </w:r>
            <w:r w:rsidRPr="00302AAF">
              <w:rPr>
                <w:rFonts w:ascii="Times New Roman" w:eastAsia="Times New Roman" w:hAnsi="Times New Roman"/>
                <w:sz w:val="24"/>
                <w:lang w:val="ru-RU"/>
              </w:rPr>
              <w:t xml:space="preserve"> в формах прошедшего времени глагола.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A2B5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714B2B">
        <w:trPr>
          <w:trHeight w:hRule="exact"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168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Невыдуманный рассказ о себе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A2B5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B53900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714B2B">
        <w:trPr>
          <w:trHeight w:hRule="exact"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169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Время глагола. Прошедшее время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A2B5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714B2B">
        <w:trPr>
          <w:trHeight w:hRule="exact"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170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Настоящее время.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A2B5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714B2B">
        <w:trPr>
          <w:trHeight w:hRule="exact" w:val="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171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Будущее время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A2B5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714B2B">
        <w:trPr>
          <w:trHeight w:hRule="exact"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172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Спряжение глагола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A2B5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714B2B">
        <w:trPr>
          <w:trHeight w:hRule="exact"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173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Спряжение глагола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A2B5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714B2B">
        <w:trPr>
          <w:trHeight w:hRule="exact"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174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Типы спряжений глаголов с безударным личным окончанием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A2B5C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B53900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714B2B">
        <w:trPr>
          <w:trHeight w:hRule="exact"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175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281EB7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1099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714B2B">
        <w:trPr>
          <w:trHeight w:hRule="exact"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176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rPr>
                <w:lang w:val="ru-RU"/>
              </w:rPr>
            </w:pPr>
            <w:r w:rsidRPr="00302AAF">
              <w:rPr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281EB7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1099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714B2B">
        <w:trPr>
          <w:trHeight w:hRule="exact"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177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Мягкий знак после шипящих в глаголах 2-го лица единственного числа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281EB7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1099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714B2B">
        <w:trPr>
          <w:trHeight w:hRule="exact"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178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Употребление времен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281EB7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1099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714B2B">
        <w:trPr>
          <w:trHeight w:hRule="exact"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179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Морфологический разбор глагола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281EB7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1099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0C3E84" w:rsidRPr="00302AAF" w:rsidTr="00714B2B">
        <w:trPr>
          <w:trHeight w:hRule="exact"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714B2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180-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Повторение изученного по теме</w:t>
            </w:r>
            <w:proofErr w:type="gramStart"/>
            <w:r w:rsidRPr="00302AAF">
              <w:rPr>
                <w:lang w:val="ru-RU"/>
              </w:rPr>
              <w:t xml:space="preserve"> :</w:t>
            </w:r>
            <w:proofErr w:type="gramEnd"/>
            <w:r w:rsidRPr="00302AAF">
              <w:rPr>
                <w:lang w:val="ru-RU"/>
              </w:rPr>
              <w:t xml:space="preserve"> Глагол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Тестирование</w:t>
            </w:r>
          </w:p>
        </w:tc>
      </w:tr>
      <w:tr w:rsidR="000C3E84" w:rsidRPr="00302AAF" w:rsidTr="00714B2B">
        <w:trPr>
          <w:trHeight w:hRule="exact"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181-182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Промежуточная аттестация. Тест (в формате ВПР)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Тестирование</w:t>
            </w:r>
          </w:p>
        </w:tc>
      </w:tr>
      <w:tr w:rsidR="00E02585" w:rsidRPr="00302AAF" w:rsidTr="00714B2B">
        <w:trPr>
          <w:trHeight w:hRule="exact"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183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13747">
            <w:pPr>
              <w:rPr>
                <w:lang w:val="ru-RU"/>
              </w:rPr>
            </w:pPr>
            <w:r w:rsidRPr="00302AAF">
              <w:rPr>
                <w:lang w:val="ru-RU"/>
              </w:rPr>
              <w:t>Анализ работы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2274F8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714B2B">
        <w:trPr>
          <w:trHeight w:hRule="exact"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184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Функциональные разновидности языка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2274F8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714B2B">
        <w:trPr>
          <w:trHeight w:hRule="exact"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185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Стили речи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2274F8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714B2B">
        <w:trPr>
          <w:trHeight w:hRule="exact"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186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Функции и сфера употребления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2274F8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91099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0C3E84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lastRenderedPageBreak/>
              <w:t>187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B35E86">
            <w:pPr>
              <w:rPr>
                <w:lang w:val="ru-RU"/>
              </w:rPr>
            </w:pPr>
            <w:r w:rsidRPr="00302AAF">
              <w:rPr>
                <w:lang w:val="ru-RU"/>
              </w:rPr>
              <w:t xml:space="preserve">Сочинение </w:t>
            </w:r>
            <w:proofErr w:type="gramStart"/>
            <w:r w:rsidRPr="00302AAF">
              <w:rPr>
                <w:lang w:val="ru-RU"/>
              </w:rPr>
              <w:t>–р</w:t>
            </w:r>
            <w:proofErr w:type="gramEnd"/>
            <w:r w:rsidRPr="00302AAF">
              <w:rPr>
                <w:lang w:val="ru-RU"/>
              </w:rPr>
              <w:t>ассказ по картине О.В. Поповича «Не взяли на рыбалку»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Сочинение</w:t>
            </w:r>
          </w:p>
        </w:tc>
      </w:tr>
      <w:tr w:rsidR="00E02585" w:rsidRPr="00302AAF" w:rsidTr="00714B2B">
        <w:trPr>
          <w:trHeight w:hRule="exact" w:val="6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188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Повторение изученного по теме «Глагол»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C77F16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E045E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189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Повторение изученного по теме «Глагол»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C77F16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9E045E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0C3E84" w:rsidRPr="00302AAF" w:rsidTr="00714B2B">
        <w:trPr>
          <w:trHeight w:hRule="exact"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190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Контрольный диктант  по теме «Глагол»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Диктант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191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 xml:space="preserve">Анализ ошибок, допущенных </w:t>
            </w:r>
            <w:proofErr w:type="gramStart"/>
            <w:r w:rsidRPr="00302AAF">
              <w:rPr>
                <w:lang w:val="ru-RU"/>
              </w:rPr>
              <w:t>к</w:t>
            </w:r>
            <w:proofErr w:type="gramEnd"/>
            <w:r w:rsidRPr="00302AAF">
              <w:rPr>
                <w:lang w:val="ru-RU"/>
              </w:rPr>
              <w:t xml:space="preserve"> контрольном диктанте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A60501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192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 xml:space="preserve">Повторение </w:t>
            </w:r>
            <w:proofErr w:type="gramStart"/>
            <w:r w:rsidRPr="00302AAF">
              <w:rPr>
                <w:lang w:val="ru-RU"/>
              </w:rPr>
              <w:t>изученного</w:t>
            </w:r>
            <w:proofErr w:type="gramEnd"/>
            <w:r w:rsidRPr="00302AAF">
              <w:rPr>
                <w:lang w:val="ru-RU"/>
              </w:rPr>
              <w:t xml:space="preserve"> в 5 классе. Фонетика. Графика</w:t>
            </w:r>
            <w:r w:rsidRPr="00302AAF">
              <w:t xml:space="preserve"> </w:t>
            </w:r>
            <w:r w:rsidRPr="00302AAF">
              <w:rPr>
                <w:lang w:val="ru-RU"/>
              </w:rPr>
              <w:t>Орфография. Орфоэпия.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A60501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910990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193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rPr>
                <w:lang w:val="ru-RU"/>
              </w:rPr>
            </w:pPr>
            <w:r w:rsidRPr="00302AAF">
              <w:rPr>
                <w:lang w:val="ru-RU"/>
              </w:rPr>
              <w:t xml:space="preserve">Повторение </w:t>
            </w:r>
            <w:proofErr w:type="gramStart"/>
            <w:r w:rsidRPr="00302AAF">
              <w:rPr>
                <w:lang w:val="ru-RU"/>
              </w:rPr>
              <w:t>изученного</w:t>
            </w:r>
            <w:proofErr w:type="gramEnd"/>
            <w:r w:rsidRPr="00302AAF">
              <w:rPr>
                <w:lang w:val="ru-RU"/>
              </w:rPr>
              <w:t xml:space="preserve"> в 5 классе. Лексикология.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A60501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194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rPr>
                <w:lang w:val="ru-RU"/>
              </w:rPr>
            </w:pPr>
            <w:r w:rsidRPr="00302AAF">
              <w:rPr>
                <w:lang w:val="ru-RU"/>
              </w:rPr>
              <w:t>Разделы науки о языке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A60501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E167D6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195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rPr>
                <w:lang w:val="ru-RU"/>
              </w:rPr>
            </w:pPr>
            <w:r w:rsidRPr="00302AAF">
              <w:rPr>
                <w:lang w:val="ru-RU"/>
              </w:rPr>
              <w:t>Орфограммы в приставках, корнях, окончаниях.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A60501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C3CC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8C3CC3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196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rPr>
                <w:lang w:val="ru-RU"/>
              </w:rPr>
            </w:pPr>
            <w:r w:rsidRPr="00302AAF">
              <w:rPr>
                <w:lang w:val="ru-RU"/>
              </w:rPr>
              <w:t>Употребление Ъ и ь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A60501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197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rPr>
                <w:lang w:val="ru-RU"/>
              </w:rPr>
            </w:pPr>
            <w:r w:rsidRPr="00302AAF">
              <w:rPr>
                <w:lang w:val="ru-RU"/>
              </w:rPr>
              <w:t>Знаки препинания в простом и сложном предложении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A60501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714B2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198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rPr>
                <w:lang w:val="ru-RU"/>
              </w:rPr>
            </w:pPr>
            <w:r w:rsidRPr="00302AAF">
              <w:rPr>
                <w:lang w:val="ru-RU"/>
              </w:rPr>
              <w:t>Знаки препинания в предложениях с прямой речью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A60501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E167D6"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Письменный контроль</w:t>
            </w:r>
          </w:p>
        </w:tc>
      </w:tr>
      <w:tr w:rsidR="000C3E84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199-200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CA1168" w:rsidP="00E167D6">
            <w:pPr>
              <w:rPr>
                <w:lang w:val="ru-RU"/>
              </w:rPr>
            </w:pPr>
            <w:r>
              <w:rPr>
                <w:lang w:val="ru-RU"/>
              </w:rPr>
              <w:t>Контрольное изложение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0C3E84" w:rsidP="00E167D6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3E84" w:rsidRPr="00302AAF" w:rsidRDefault="00CA1168" w:rsidP="00613747">
            <w:pPr>
              <w:autoSpaceDE w:val="0"/>
              <w:autoSpaceDN w:val="0"/>
              <w:spacing w:before="96" w:after="0" w:line="262" w:lineRule="auto"/>
              <w:ind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Изложение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714B2B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201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Анализ работы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AB22C1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13747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613747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  <w:tr w:rsidR="00E02585" w:rsidRPr="00302AAF" w:rsidTr="00613747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202-204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65790B">
            <w:pPr>
              <w:rPr>
                <w:lang w:val="ru-RU"/>
              </w:rPr>
            </w:pPr>
            <w:r w:rsidRPr="00302AAF">
              <w:rPr>
                <w:lang w:val="ru-RU"/>
              </w:rPr>
              <w:t>Резервные уроки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Default="00E02585">
            <w:r w:rsidRPr="00AB22C1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2585" w:rsidRPr="00302AAF" w:rsidRDefault="00E02585" w:rsidP="00817107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 xml:space="preserve">Устный </w:t>
            </w:r>
          </w:p>
          <w:p w:rsidR="00E02585" w:rsidRPr="00302AAF" w:rsidRDefault="00E02585" w:rsidP="00817107">
            <w:pPr>
              <w:autoSpaceDE w:val="0"/>
              <w:autoSpaceDN w:val="0"/>
              <w:spacing w:before="96" w:after="0" w:line="262" w:lineRule="auto"/>
              <w:ind w:left="70" w:right="144"/>
              <w:rPr>
                <w:rFonts w:ascii="Times New Roman" w:eastAsia="Times New Roman" w:hAnsi="Times New Roman"/>
                <w:w w:val="101"/>
                <w:sz w:val="23"/>
                <w:lang w:val="ru-RU"/>
              </w:rPr>
            </w:pPr>
            <w:r w:rsidRPr="00302AAF">
              <w:rPr>
                <w:rFonts w:ascii="Times New Roman" w:eastAsia="Times New Roman" w:hAnsi="Times New Roman"/>
                <w:w w:val="101"/>
                <w:sz w:val="23"/>
                <w:lang w:val="ru-RU"/>
              </w:rPr>
              <w:t>опрос;</w:t>
            </w:r>
          </w:p>
        </w:tc>
      </w:tr>
    </w:tbl>
    <w:p w:rsidR="004E53A6" w:rsidRPr="00302AAF" w:rsidRDefault="004E53A6" w:rsidP="004E53A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sz w:val="24"/>
          <w:lang w:val="ru-RU"/>
        </w:rPr>
      </w:pPr>
    </w:p>
    <w:p w:rsidR="004E53A6" w:rsidRDefault="004E53A6" w:rsidP="004E53A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sz w:val="24"/>
          <w:lang w:val="ru-RU"/>
        </w:rPr>
      </w:pPr>
    </w:p>
    <w:p w:rsidR="005D5DE5" w:rsidRDefault="005D5DE5" w:rsidP="004E53A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sz w:val="24"/>
          <w:lang w:val="ru-RU"/>
        </w:rPr>
      </w:pPr>
    </w:p>
    <w:p w:rsidR="005D5DE5" w:rsidRDefault="005D5DE5" w:rsidP="004E53A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sz w:val="24"/>
          <w:lang w:val="ru-RU"/>
        </w:rPr>
      </w:pPr>
    </w:p>
    <w:p w:rsidR="005D5DE5" w:rsidRDefault="005D5DE5" w:rsidP="004E53A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sz w:val="24"/>
          <w:lang w:val="ru-RU"/>
        </w:rPr>
      </w:pPr>
    </w:p>
    <w:p w:rsidR="005D5DE5" w:rsidRDefault="005D5DE5" w:rsidP="004E53A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sz w:val="24"/>
          <w:lang w:val="ru-RU"/>
        </w:rPr>
      </w:pPr>
    </w:p>
    <w:p w:rsidR="005D5DE5" w:rsidRDefault="005D5DE5" w:rsidP="004E53A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sz w:val="24"/>
          <w:lang w:val="ru-RU"/>
        </w:rPr>
      </w:pPr>
    </w:p>
    <w:p w:rsidR="005D5DE5" w:rsidRDefault="005D5DE5" w:rsidP="004E53A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sz w:val="24"/>
          <w:lang w:val="ru-RU"/>
        </w:rPr>
      </w:pPr>
    </w:p>
    <w:p w:rsidR="005D5DE5" w:rsidRDefault="005D5DE5" w:rsidP="004E53A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sz w:val="24"/>
          <w:lang w:val="ru-RU"/>
        </w:rPr>
      </w:pPr>
    </w:p>
    <w:p w:rsidR="005D5DE5" w:rsidRPr="00302AAF" w:rsidRDefault="005D5DE5" w:rsidP="004E53A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sz w:val="24"/>
          <w:lang w:val="ru-RU"/>
        </w:rPr>
      </w:pPr>
    </w:p>
    <w:p w:rsidR="004E53A6" w:rsidRPr="00302AAF" w:rsidRDefault="004E53A6" w:rsidP="004E53A6">
      <w:pPr>
        <w:autoSpaceDE w:val="0"/>
        <w:autoSpaceDN w:val="0"/>
        <w:spacing w:after="0" w:line="230" w:lineRule="auto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УЧЕБНО-МЕТОДИЧЕСКОЕ ОБЕСПЕЧЕНИЕ ОБРАЗОВАТЕЛЬНОГО ПРОЦЕССА </w:t>
      </w:r>
    </w:p>
    <w:p w:rsidR="005D5DE5" w:rsidRDefault="004E53A6" w:rsidP="005D5DE5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sz w:val="24"/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>ОБЯЗАТЕЛЬНЫЕ УЧЕБНЫЕ МАТЕРИАЛЫ ДЛЯ УЧЕНИКА</w:t>
      </w:r>
      <w:r w:rsidR="005D5DE5" w:rsidRPr="005D5DE5">
        <w:rPr>
          <w:rFonts w:ascii="Times New Roman" w:eastAsia="Times New Roman" w:hAnsi="Times New Roman"/>
          <w:sz w:val="24"/>
          <w:lang w:val="ru-RU"/>
        </w:rPr>
        <w:t xml:space="preserve"> </w:t>
      </w:r>
      <w:r w:rsidR="005D5DE5" w:rsidRPr="00302AAF">
        <w:rPr>
          <w:rFonts w:ascii="Times New Roman" w:eastAsia="Times New Roman" w:hAnsi="Times New Roman"/>
          <w:sz w:val="24"/>
          <w:lang w:val="ru-RU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</w:p>
    <w:p w:rsidR="005D5DE5" w:rsidRDefault="005D5DE5" w:rsidP="005D5DE5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sz w:val="24"/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>МЕТОДИЧЕСКИЕ МАТЕРИАЛЫ ДЛЯ УЧИТЕЛЯ</w:t>
      </w:r>
    </w:p>
    <w:p w:rsidR="004E53A6" w:rsidRPr="005D5DE5" w:rsidRDefault="005D5DE5" w:rsidP="005D5DE5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Егорова Н.В. Поурочные разработки к УМК Т. М. </w:t>
      </w:r>
      <w:proofErr w:type="spellStart"/>
      <w:r>
        <w:rPr>
          <w:rFonts w:ascii="Times New Roman" w:eastAsia="Times New Roman" w:hAnsi="Times New Roman"/>
          <w:sz w:val="24"/>
          <w:lang w:val="ru-RU"/>
        </w:rPr>
        <w:t>БарановаТ.А</w:t>
      </w:r>
      <w:proofErr w:type="spellEnd"/>
      <w:r>
        <w:rPr>
          <w:rFonts w:ascii="Times New Roman" w:eastAsia="Times New Roman" w:hAnsi="Times New Roman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lang w:val="ru-RU"/>
        </w:rPr>
        <w:t>Ладыженскойи</w:t>
      </w:r>
      <w:proofErr w:type="spellEnd"/>
      <w:r>
        <w:rPr>
          <w:rFonts w:ascii="Times New Roman" w:eastAsia="Times New Roman" w:hAnsi="Times New Roman"/>
          <w:sz w:val="24"/>
          <w:lang w:val="ru-RU"/>
        </w:rPr>
        <w:t xml:space="preserve"> др.</w:t>
      </w:r>
    </w:p>
    <w:p w:rsidR="004E53A6" w:rsidRPr="00302AAF" w:rsidRDefault="004E53A6" w:rsidP="004E53A6">
      <w:pPr>
        <w:autoSpaceDE w:val="0"/>
        <w:autoSpaceDN w:val="0"/>
        <w:spacing w:before="262" w:after="0" w:line="230" w:lineRule="auto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>ЦИФРОВЫЕ ОБРАЗОВАТЕЛЬНЫЕ РЕСУРСЫ И РЕСУРСЫ СЕТИ ИНТЕРНЕТ</w:t>
      </w:r>
    </w:p>
    <w:p w:rsidR="004E53A6" w:rsidRDefault="004E53A6" w:rsidP="006D5849">
      <w:pPr>
        <w:spacing w:after="0" w:line="240" w:lineRule="auto"/>
        <w:rPr>
          <w:lang w:val="ru-RU"/>
        </w:rPr>
      </w:pPr>
    </w:p>
    <w:p w:rsidR="005D5DE5" w:rsidRPr="00EC09A2" w:rsidRDefault="00905DC8" w:rsidP="006D5849">
      <w:pPr>
        <w:spacing w:after="0" w:line="240" w:lineRule="auto"/>
        <w:rPr>
          <w:lang w:val="ru-RU"/>
        </w:rPr>
      </w:pPr>
      <w:hyperlink r:id="rId9" w:history="1">
        <w:r w:rsidR="005D5DE5" w:rsidRPr="00A42CF5">
          <w:rPr>
            <w:rStyle w:val="aff8"/>
          </w:rPr>
          <w:t>http</w:t>
        </w:r>
        <w:r w:rsidR="005D5DE5" w:rsidRPr="00EC09A2">
          <w:rPr>
            <w:rStyle w:val="aff8"/>
            <w:lang w:val="ru-RU"/>
          </w:rPr>
          <w:t>://</w:t>
        </w:r>
        <w:r w:rsidR="005D5DE5" w:rsidRPr="00A42CF5">
          <w:rPr>
            <w:rStyle w:val="aff8"/>
          </w:rPr>
          <w:t>www</w:t>
        </w:r>
        <w:r w:rsidR="005D5DE5" w:rsidRPr="00EC09A2">
          <w:rPr>
            <w:rStyle w:val="aff8"/>
            <w:lang w:val="ru-RU"/>
          </w:rPr>
          <w:t>.</w:t>
        </w:r>
        <w:proofErr w:type="spellStart"/>
        <w:r w:rsidR="005D5DE5" w:rsidRPr="00A42CF5">
          <w:rPr>
            <w:rStyle w:val="aff8"/>
          </w:rPr>
          <w:t>gramota</w:t>
        </w:r>
        <w:proofErr w:type="spellEnd"/>
        <w:r w:rsidR="005D5DE5" w:rsidRPr="00EC09A2">
          <w:rPr>
            <w:rStyle w:val="aff8"/>
            <w:lang w:val="ru-RU"/>
          </w:rPr>
          <w:t>.</w:t>
        </w:r>
        <w:r w:rsidR="005D5DE5" w:rsidRPr="00A42CF5">
          <w:rPr>
            <w:rStyle w:val="aff8"/>
          </w:rPr>
          <w:t>ru</w:t>
        </w:r>
      </w:hyperlink>
      <w:r w:rsidR="005D5DE5" w:rsidRPr="00EC09A2">
        <w:rPr>
          <w:lang w:val="ru-RU"/>
        </w:rPr>
        <w:t>/</w:t>
      </w:r>
    </w:p>
    <w:p w:rsidR="005D5DE5" w:rsidRPr="00EC09A2" w:rsidRDefault="005D5DE5" w:rsidP="006D5849">
      <w:pPr>
        <w:spacing w:after="0" w:line="240" w:lineRule="auto"/>
        <w:rPr>
          <w:lang w:val="ru-RU"/>
        </w:rPr>
      </w:pPr>
      <w:r w:rsidRPr="00EC09A2">
        <w:rPr>
          <w:lang w:val="ru-RU"/>
        </w:rPr>
        <w:t xml:space="preserve"> </w:t>
      </w:r>
      <w:hyperlink r:id="rId10" w:history="1">
        <w:r w:rsidRPr="00A42CF5">
          <w:rPr>
            <w:rStyle w:val="aff8"/>
          </w:rPr>
          <w:t>http</w:t>
        </w:r>
        <w:r w:rsidRPr="00EC09A2">
          <w:rPr>
            <w:rStyle w:val="aff8"/>
            <w:lang w:val="ru-RU"/>
          </w:rPr>
          <w:t>://</w:t>
        </w:r>
        <w:proofErr w:type="spellStart"/>
        <w:r w:rsidRPr="00A42CF5">
          <w:rPr>
            <w:rStyle w:val="aff8"/>
          </w:rPr>
          <w:t>rus</w:t>
        </w:r>
        <w:proofErr w:type="spellEnd"/>
        <w:r w:rsidRPr="00EC09A2">
          <w:rPr>
            <w:rStyle w:val="aff8"/>
            <w:lang w:val="ru-RU"/>
          </w:rPr>
          <w:t>.1</w:t>
        </w:r>
        <w:proofErr w:type="spellStart"/>
        <w:r w:rsidRPr="00A42CF5">
          <w:rPr>
            <w:rStyle w:val="aff8"/>
          </w:rPr>
          <w:t>sept</w:t>
        </w:r>
        <w:proofErr w:type="spellEnd"/>
        <w:r w:rsidRPr="00EC09A2">
          <w:rPr>
            <w:rStyle w:val="aff8"/>
            <w:lang w:val="ru-RU"/>
          </w:rPr>
          <w:t>.</w:t>
        </w:r>
        <w:r w:rsidRPr="00A42CF5">
          <w:rPr>
            <w:rStyle w:val="aff8"/>
          </w:rPr>
          <w:t>ru</w:t>
        </w:r>
      </w:hyperlink>
      <w:r w:rsidRPr="00EC09A2">
        <w:rPr>
          <w:lang w:val="ru-RU"/>
        </w:rPr>
        <w:t>/</w:t>
      </w:r>
    </w:p>
    <w:p w:rsidR="005D5DE5" w:rsidRPr="00EC09A2" w:rsidRDefault="00905DC8" w:rsidP="006D5849">
      <w:pPr>
        <w:spacing w:after="0" w:line="240" w:lineRule="auto"/>
        <w:rPr>
          <w:lang w:val="ru-RU"/>
        </w:rPr>
      </w:pPr>
      <w:hyperlink r:id="rId11" w:history="1">
        <w:r w:rsidR="005D5DE5" w:rsidRPr="00A42CF5">
          <w:rPr>
            <w:rStyle w:val="aff8"/>
          </w:rPr>
          <w:t>http</w:t>
        </w:r>
        <w:r w:rsidR="005D5DE5" w:rsidRPr="00EC09A2">
          <w:rPr>
            <w:rStyle w:val="aff8"/>
            <w:lang w:val="ru-RU"/>
          </w:rPr>
          <w:t>://</w:t>
        </w:r>
        <w:proofErr w:type="spellStart"/>
        <w:r w:rsidR="005D5DE5" w:rsidRPr="00A42CF5">
          <w:rPr>
            <w:rStyle w:val="aff8"/>
          </w:rPr>
          <w:t>proshkola</w:t>
        </w:r>
        <w:proofErr w:type="spellEnd"/>
        <w:r w:rsidR="005D5DE5" w:rsidRPr="00EC09A2">
          <w:rPr>
            <w:rStyle w:val="aff8"/>
            <w:lang w:val="ru-RU"/>
          </w:rPr>
          <w:t>.</w:t>
        </w:r>
        <w:r w:rsidR="005D5DE5" w:rsidRPr="00A42CF5">
          <w:rPr>
            <w:rStyle w:val="aff8"/>
          </w:rPr>
          <w:t>ru</w:t>
        </w:r>
        <w:r w:rsidR="005D5DE5" w:rsidRPr="00EC09A2">
          <w:rPr>
            <w:rStyle w:val="aff8"/>
            <w:lang w:val="ru-RU"/>
          </w:rPr>
          <w:t>/</w:t>
        </w:r>
        <w:r w:rsidR="005D5DE5" w:rsidRPr="00A42CF5">
          <w:rPr>
            <w:rStyle w:val="aff8"/>
          </w:rPr>
          <w:t>club</w:t>
        </w:r>
        <w:r w:rsidR="005D5DE5" w:rsidRPr="00EC09A2">
          <w:rPr>
            <w:rStyle w:val="aff8"/>
            <w:lang w:val="ru-RU"/>
          </w:rPr>
          <w:t>/</w:t>
        </w:r>
        <w:r w:rsidR="005D5DE5" w:rsidRPr="00A42CF5">
          <w:rPr>
            <w:rStyle w:val="aff8"/>
          </w:rPr>
          <w:t>lit</w:t>
        </w:r>
      </w:hyperlink>
    </w:p>
    <w:p w:rsidR="005D5DE5" w:rsidRPr="00EC09A2" w:rsidRDefault="00905DC8" w:rsidP="006D5849">
      <w:pPr>
        <w:spacing w:after="0" w:line="240" w:lineRule="auto"/>
        <w:rPr>
          <w:lang w:val="ru-RU"/>
        </w:rPr>
      </w:pPr>
      <w:hyperlink r:id="rId12" w:history="1">
        <w:r w:rsidR="005D5DE5" w:rsidRPr="00A42CF5">
          <w:rPr>
            <w:rStyle w:val="aff8"/>
          </w:rPr>
          <w:t>http</w:t>
        </w:r>
        <w:r w:rsidR="005D5DE5" w:rsidRPr="00EC09A2">
          <w:rPr>
            <w:rStyle w:val="aff8"/>
            <w:lang w:val="ru-RU"/>
          </w:rPr>
          <w:t>://</w:t>
        </w:r>
        <w:r w:rsidR="005D5DE5" w:rsidRPr="00A42CF5">
          <w:rPr>
            <w:rStyle w:val="aff8"/>
          </w:rPr>
          <w:t>www</w:t>
        </w:r>
        <w:r w:rsidR="005D5DE5" w:rsidRPr="00EC09A2">
          <w:rPr>
            <w:rStyle w:val="aff8"/>
            <w:lang w:val="ru-RU"/>
          </w:rPr>
          <w:t>.</w:t>
        </w:r>
        <w:proofErr w:type="spellStart"/>
        <w:r w:rsidR="005D5DE5" w:rsidRPr="00A42CF5">
          <w:rPr>
            <w:rStyle w:val="aff8"/>
          </w:rPr>
          <w:t>uroki</w:t>
        </w:r>
        <w:proofErr w:type="spellEnd"/>
        <w:r w:rsidR="005D5DE5" w:rsidRPr="00EC09A2">
          <w:rPr>
            <w:rStyle w:val="aff8"/>
            <w:lang w:val="ru-RU"/>
          </w:rPr>
          <w:t>.</w:t>
        </w:r>
        <w:r w:rsidR="005D5DE5" w:rsidRPr="00A42CF5">
          <w:rPr>
            <w:rStyle w:val="aff8"/>
          </w:rPr>
          <w:t>net</w:t>
        </w:r>
        <w:r w:rsidR="005D5DE5" w:rsidRPr="00EC09A2">
          <w:rPr>
            <w:rStyle w:val="aff8"/>
            <w:lang w:val="ru-RU"/>
          </w:rPr>
          <w:t>/</w:t>
        </w:r>
        <w:proofErr w:type="spellStart"/>
        <w:r w:rsidR="005D5DE5" w:rsidRPr="00A42CF5">
          <w:rPr>
            <w:rStyle w:val="aff8"/>
          </w:rPr>
          <w:t>docrus</w:t>
        </w:r>
        <w:proofErr w:type="spellEnd"/>
        <w:r w:rsidR="005D5DE5" w:rsidRPr="00EC09A2">
          <w:rPr>
            <w:rStyle w:val="aff8"/>
            <w:lang w:val="ru-RU"/>
          </w:rPr>
          <w:t>.</w:t>
        </w:r>
        <w:proofErr w:type="spellStart"/>
        <w:r w:rsidR="005D5DE5" w:rsidRPr="00A42CF5">
          <w:rPr>
            <w:rStyle w:val="aff8"/>
          </w:rPr>
          <w:t>htm</w:t>
        </w:r>
        <w:proofErr w:type="spellEnd"/>
      </w:hyperlink>
    </w:p>
    <w:p w:rsidR="005D5DE5" w:rsidRPr="00EC09A2" w:rsidRDefault="00905DC8" w:rsidP="006D5849">
      <w:pPr>
        <w:spacing w:after="0" w:line="240" w:lineRule="auto"/>
        <w:rPr>
          <w:lang w:val="ru-RU"/>
        </w:rPr>
      </w:pPr>
      <w:hyperlink r:id="rId13" w:history="1">
        <w:r w:rsidR="006D5849" w:rsidRPr="00A42CF5">
          <w:rPr>
            <w:rStyle w:val="aff8"/>
          </w:rPr>
          <w:t>http</w:t>
        </w:r>
        <w:r w:rsidR="006D5849" w:rsidRPr="00EC09A2">
          <w:rPr>
            <w:rStyle w:val="aff8"/>
            <w:lang w:val="ru-RU"/>
          </w:rPr>
          <w:t>://</w:t>
        </w:r>
        <w:r w:rsidR="006D5849" w:rsidRPr="00A42CF5">
          <w:rPr>
            <w:rStyle w:val="aff8"/>
          </w:rPr>
          <w:t>infourok</w:t>
        </w:r>
        <w:r w:rsidR="006D5849" w:rsidRPr="00EC09A2">
          <w:rPr>
            <w:rStyle w:val="aff8"/>
            <w:lang w:val="ru-RU"/>
          </w:rPr>
          <w:t>.</w:t>
        </w:r>
        <w:r w:rsidR="006D5849" w:rsidRPr="00A42CF5">
          <w:rPr>
            <w:rStyle w:val="aff8"/>
          </w:rPr>
          <w:t>ru</w:t>
        </w:r>
        <w:r w:rsidR="006D5849" w:rsidRPr="00EC09A2">
          <w:rPr>
            <w:rStyle w:val="aff8"/>
            <w:lang w:val="ru-RU"/>
          </w:rPr>
          <w:t>/</w:t>
        </w:r>
        <w:r w:rsidR="006D5849" w:rsidRPr="00A42CF5">
          <w:rPr>
            <w:rStyle w:val="aff8"/>
          </w:rPr>
          <w:t>http</w:t>
        </w:r>
        <w:r w:rsidR="006D5849" w:rsidRPr="00EC09A2">
          <w:rPr>
            <w:rStyle w:val="aff8"/>
            <w:lang w:val="ru-RU"/>
          </w:rPr>
          <w:t>://</w:t>
        </w:r>
        <w:proofErr w:type="spellStart"/>
        <w:r w:rsidR="006D5849" w:rsidRPr="00A42CF5">
          <w:rPr>
            <w:rStyle w:val="aff8"/>
          </w:rPr>
          <w:t>russkiy</w:t>
        </w:r>
        <w:proofErr w:type="spellEnd"/>
        <w:r w:rsidR="006D5849" w:rsidRPr="00EC09A2">
          <w:rPr>
            <w:rStyle w:val="aff8"/>
            <w:lang w:val="ru-RU"/>
          </w:rPr>
          <w:t>-</w:t>
        </w:r>
        <w:proofErr w:type="spellStart"/>
        <w:r w:rsidR="006D5849" w:rsidRPr="00A42CF5">
          <w:rPr>
            <w:rStyle w:val="aff8"/>
          </w:rPr>
          <w:t>na</w:t>
        </w:r>
        <w:proofErr w:type="spellEnd"/>
        <w:r w:rsidR="006D5849" w:rsidRPr="00EC09A2">
          <w:rPr>
            <w:rStyle w:val="aff8"/>
            <w:lang w:val="ru-RU"/>
          </w:rPr>
          <w:t>5</w:t>
        </w:r>
        <w:r w:rsidR="006D5849" w:rsidRPr="00A42CF5">
          <w:rPr>
            <w:rStyle w:val="aff8"/>
          </w:rPr>
          <w:t>https</w:t>
        </w:r>
        <w:r w:rsidR="006D5849" w:rsidRPr="00EC09A2">
          <w:rPr>
            <w:rStyle w:val="aff8"/>
            <w:lang w:val="ru-RU"/>
          </w:rPr>
          <w:t>://</w:t>
        </w:r>
        <w:proofErr w:type="spellStart"/>
        <w:r w:rsidR="006D5849" w:rsidRPr="00A42CF5">
          <w:rPr>
            <w:rStyle w:val="aff8"/>
          </w:rPr>
          <w:t>saharina</w:t>
        </w:r>
        <w:proofErr w:type="spellEnd"/>
        <w:r w:rsidR="006D5849" w:rsidRPr="00EC09A2">
          <w:rPr>
            <w:rStyle w:val="aff8"/>
            <w:lang w:val="ru-RU"/>
          </w:rPr>
          <w:t>.</w:t>
        </w:r>
        <w:r w:rsidR="006D5849" w:rsidRPr="00A42CF5">
          <w:rPr>
            <w:rStyle w:val="aff8"/>
          </w:rPr>
          <w:t>ru</w:t>
        </w:r>
        <w:r w:rsidR="006D5849" w:rsidRPr="00EC09A2">
          <w:rPr>
            <w:rStyle w:val="aff8"/>
            <w:lang w:val="ru-RU"/>
          </w:rPr>
          <w:t>/</w:t>
        </w:r>
      </w:hyperlink>
    </w:p>
    <w:p w:rsidR="006D5849" w:rsidRPr="00EC09A2" w:rsidRDefault="00905DC8" w:rsidP="006D5849">
      <w:pPr>
        <w:spacing w:after="0" w:line="240" w:lineRule="auto"/>
        <w:rPr>
          <w:rFonts w:ascii="Calibri" w:eastAsia="MS Mincho" w:hAnsi="Calibri" w:cs="Times New Roman"/>
          <w:lang w:val="ru-RU"/>
        </w:rPr>
      </w:pPr>
      <w:hyperlink r:id="rId14" w:history="1">
        <w:r w:rsidR="006D5849" w:rsidRPr="00A42CF5">
          <w:rPr>
            <w:rStyle w:val="aff8"/>
            <w:rFonts w:ascii="Calibri" w:eastAsia="MS Mincho" w:hAnsi="Calibri" w:cs="Times New Roman"/>
          </w:rPr>
          <w:t>https</w:t>
        </w:r>
        <w:r w:rsidR="006D5849" w:rsidRPr="00EC09A2">
          <w:rPr>
            <w:rStyle w:val="aff8"/>
            <w:rFonts w:ascii="Calibri" w:eastAsia="MS Mincho" w:hAnsi="Calibri" w:cs="Times New Roman"/>
            <w:lang w:val="ru-RU"/>
          </w:rPr>
          <w:t>://</w:t>
        </w:r>
        <w:proofErr w:type="spellStart"/>
        <w:r w:rsidR="006D5849" w:rsidRPr="00A42CF5">
          <w:rPr>
            <w:rStyle w:val="aff8"/>
            <w:rFonts w:ascii="Calibri" w:eastAsia="MS Mincho" w:hAnsi="Calibri" w:cs="Times New Roman"/>
          </w:rPr>
          <w:t>resh</w:t>
        </w:r>
        <w:proofErr w:type="spellEnd"/>
        <w:r w:rsidR="006D5849" w:rsidRPr="00EC09A2">
          <w:rPr>
            <w:rStyle w:val="aff8"/>
            <w:rFonts w:ascii="Calibri" w:eastAsia="MS Mincho" w:hAnsi="Calibri" w:cs="Times New Roman"/>
            <w:lang w:val="ru-RU"/>
          </w:rPr>
          <w:t>.</w:t>
        </w:r>
        <w:proofErr w:type="spellStart"/>
        <w:r w:rsidR="006D5849" w:rsidRPr="00A42CF5">
          <w:rPr>
            <w:rStyle w:val="aff8"/>
            <w:rFonts w:ascii="Calibri" w:eastAsia="MS Mincho" w:hAnsi="Calibri" w:cs="Times New Roman"/>
          </w:rPr>
          <w:t>edu</w:t>
        </w:r>
        <w:proofErr w:type="spellEnd"/>
        <w:r w:rsidR="006D5849" w:rsidRPr="00EC09A2">
          <w:rPr>
            <w:rStyle w:val="aff8"/>
            <w:rFonts w:ascii="Calibri" w:eastAsia="MS Mincho" w:hAnsi="Calibri" w:cs="Times New Roman"/>
            <w:lang w:val="ru-RU"/>
          </w:rPr>
          <w:t>.</w:t>
        </w:r>
        <w:r w:rsidR="006D5849" w:rsidRPr="00A42CF5">
          <w:rPr>
            <w:rStyle w:val="aff8"/>
            <w:rFonts w:ascii="Calibri" w:eastAsia="MS Mincho" w:hAnsi="Calibri" w:cs="Times New Roman"/>
          </w:rPr>
          <w:t>ru</w:t>
        </w:r>
      </w:hyperlink>
    </w:p>
    <w:p w:rsidR="006D5849" w:rsidRPr="00EC09A2" w:rsidRDefault="006D5849" w:rsidP="006D5849">
      <w:pPr>
        <w:spacing w:after="0" w:line="240" w:lineRule="auto"/>
        <w:rPr>
          <w:lang w:val="ru-RU"/>
        </w:rPr>
      </w:pPr>
    </w:p>
    <w:p w:rsidR="005D5DE5" w:rsidRPr="00EC09A2" w:rsidRDefault="005D5DE5" w:rsidP="006D5849">
      <w:pPr>
        <w:spacing w:after="0" w:line="240" w:lineRule="auto"/>
        <w:rPr>
          <w:lang w:val="ru-RU"/>
        </w:rPr>
      </w:pPr>
    </w:p>
    <w:p w:rsidR="005D5DE5" w:rsidRPr="00EC09A2" w:rsidRDefault="005D5DE5" w:rsidP="005D5DE5">
      <w:pPr>
        <w:rPr>
          <w:lang w:val="ru-RU"/>
        </w:rPr>
      </w:pPr>
    </w:p>
    <w:p w:rsidR="005D5DE5" w:rsidRPr="00EC09A2" w:rsidRDefault="005D5DE5" w:rsidP="004E53A6">
      <w:pPr>
        <w:rPr>
          <w:lang w:val="ru-RU"/>
        </w:rPr>
      </w:pPr>
    </w:p>
    <w:p w:rsidR="005D5DE5" w:rsidRPr="00EC09A2" w:rsidRDefault="005D5DE5" w:rsidP="004E53A6">
      <w:pPr>
        <w:rPr>
          <w:lang w:val="ru-RU"/>
        </w:rPr>
      </w:pPr>
    </w:p>
    <w:p w:rsidR="005D5DE5" w:rsidRPr="00EC09A2" w:rsidRDefault="005D5DE5" w:rsidP="004E53A6">
      <w:pPr>
        <w:rPr>
          <w:lang w:val="ru-RU"/>
        </w:rPr>
      </w:pPr>
    </w:p>
    <w:p w:rsidR="005D5DE5" w:rsidRPr="00EC09A2" w:rsidRDefault="005D5DE5" w:rsidP="004E53A6">
      <w:pPr>
        <w:rPr>
          <w:lang w:val="ru-RU"/>
        </w:rPr>
        <w:sectPr w:rsidR="005D5DE5" w:rsidRPr="00EC09A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A7B1F" w:rsidRPr="00302AAF" w:rsidRDefault="006A7B1F">
      <w:pPr>
        <w:rPr>
          <w:lang w:val="ru-RU"/>
        </w:rPr>
        <w:sectPr w:rsidR="006A7B1F" w:rsidRPr="00302AAF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6A7B1F" w:rsidRPr="00302AAF" w:rsidRDefault="006A7B1F">
      <w:pPr>
        <w:autoSpaceDE w:val="0"/>
        <w:autoSpaceDN w:val="0"/>
        <w:spacing w:after="78" w:line="220" w:lineRule="exact"/>
        <w:rPr>
          <w:lang w:val="ru-RU"/>
        </w:rPr>
      </w:pPr>
    </w:p>
    <w:p w:rsidR="006A7B1F" w:rsidRPr="00302AAF" w:rsidRDefault="00724550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302AAF">
        <w:rPr>
          <w:lang w:val="ru-RU"/>
        </w:rPr>
        <w:br/>
      </w:r>
      <w:proofErr w:type="gramStart"/>
      <w:r w:rsidRPr="00302AAF">
        <w:rPr>
          <w:rFonts w:ascii="Times New Roman" w:eastAsia="Times New Roman" w:hAnsi="Times New Roman"/>
          <w:b/>
          <w:sz w:val="24"/>
          <w:lang w:val="ru-RU"/>
        </w:rPr>
        <w:t>ОБОРУДОВАНИЕ</w:t>
      </w:r>
      <w:proofErr w:type="gramEnd"/>
      <w:r w:rsidRPr="00302AAF">
        <w:rPr>
          <w:rFonts w:ascii="Times New Roman" w:eastAsia="Times New Roman" w:hAnsi="Times New Roman"/>
          <w:b/>
          <w:sz w:val="24"/>
          <w:lang w:val="ru-RU"/>
        </w:rPr>
        <w:t xml:space="preserve"> ДЛЯ ПРОВЕДЕНИЯ ПРАКТИЧЕСКИХ РАБОТ</w:t>
      </w:r>
    </w:p>
    <w:p w:rsidR="006A7B1F" w:rsidRPr="00302AAF" w:rsidRDefault="006A7B1F">
      <w:pPr>
        <w:rPr>
          <w:lang w:val="ru-RU"/>
        </w:rPr>
        <w:sectPr w:rsidR="006A7B1F" w:rsidRPr="00302AA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24550" w:rsidRPr="00302AAF" w:rsidRDefault="00724550">
      <w:pPr>
        <w:rPr>
          <w:lang w:val="ru-RU"/>
        </w:rPr>
      </w:pPr>
    </w:p>
    <w:sectPr w:rsidR="00724550" w:rsidRPr="00302AA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C8" w:rsidRDefault="00905DC8" w:rsidP="005D5DE5">
      <w:pPr>
        <w:spacing w:after="0" w:line="240" w:lineRule="auto"/>
      </w:pPr>
      <w:r>
        <w:separator/>
      </w:r>
    </w:p>
  </w:endnote>
  <w:endnote w:type="continuationSeparator" w:id="0">
    <w:p w:rsidR="00905DC8" w:rsidRDefault="00905DC8" w:rsidP="005D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C8" w:rsidRDefault="00905DC8" w:rsidP="005D5DE5">
      <w:pPr>
        <w:spacing w:after="0" w:line="240" w:lineRule="auto"/>
      </w:pPr>
      <w:r>
        <w:separator/>
      </w:r>
    </w:p>
  </w:footnote>
  <w:footnote w:type="continuationSeparator" w:id="0">
    <w:p w:rsidR="00905DC8" w:rsidRDefault="00905DC8" w:rsidP="005D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3E84"/>
    <w:rsid w:val="000F2695"/>
    <w:rsid w:val="0013140C"/>
    <w:rsid w:val="0015074B"/>
    <w:rsid w:val="00150AB1"/>
    <w:rsid w:val="00156B2D"/>
    <w:rsid w:val="001B4FEE"/>
    <w:rsid w:val="001F5E0E"/>
    <w:rsid w:val="00222769"/>
    <w:rsid w:val="002261CA"/>
    <w:rsid w:val="00255576"/>
    <w:rsid w:val="0029639D"/>
    <w:rsid w:val="002C0F98"/>
    <w:rsid w:val="00302AAF"/>
    <w:rsid w:val="00326F90"/>
    <w:rsid w:val="00330A2E"/>
    <w:rsid w:val="003B2F30"/>
    <w:rsid w:val="003E0029"/>
    <w:rsid w:val="003F4E21"/>
    <w:rsid w:val="00446AE1"/>
    <w:rsid w:val="00465D2D"/>
    <w:rsid w:val="004C347F"/>
    <w:rsid w:val="004E53A6"/>
    <w:rsid w:val="004F383E"/>
    <w:rsid w:val="00525C6D"/>
    <w:rsid w:val="00537C5E"/>
    <w:rsid w:val="005A00D2"/>
    <w:rsid w:val="005D55AE"/>
    <w:rsid w:val="005D5DE5"/>
    <w:rsid w:val="00602C06"/>
    <w:rsid w:val="00613747"/>
    <w:rsid w:val="0065790B"/>
    <w:rsid w:val="006962E4"/>
    <w:rsid w:val="006A7B1F"/>
    <w:rsid w:val="006D5849"/>
    <w:rsid w:val="00714B2B"/>
    <w:rsid w:val="00724550"/>
    <w:rsid w:val="00806947"/>
    <w:rsid w:val="00817107"/>
    <w:rsid w:val="00821030"/>
    <w:rsid w:val="0084415C"/>
    <w:rsid w:val="008A6E80"/>
    <w:rsid w:val="008C3CC3"/>
    <w:rsid w:val="00905DC8"/>
    <w:rsid w:val="00916A3B"/>
    <w:rsid w:val="009502EE"/>
    <w:rsid w:val="0096020D"/>
    <w:rsid w:val="00A321E5"/>
    <w:rsid w:val="00A53489"/>
    <w:rsid w:val="00AA1D8D"/>
    <w:rsid w:val="00B27E3A"/>
    <w:rsid w:val="00B35E86"/>
    <w:rsid w:val="00B47730"/>
    <w:rsid w:val="00B53900"/>
    <w:rsid w:val="00CA1168"/>
    <w:rsid w:val="00CB0664"/>
    <w:rsid w:val="00CE77C8"/>
    <w:rsid w:val="00D05B53"/>
    <w:rsid w:val="00D134E7"/>
    <w:rsid w:val="00DA06E9"/>
    <w:rsid w:val="00DB00E3"/>
    <w:rsid w:val="00E02585"/>
    <w:rsid w:val="00E167D6"/>
    <w:rsid w:val="00E45094"/>
    <w:rsid w:val="00EA4B93"/>
    <w:rsid w:val="00EC09A2"/>
    <w:rsid w:val="00EC1799"/>
    <w:rsid w:val="00F001F7"/>
    <w:rsid w:val="00F83E3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D5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D5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http://russkiy-na5https://saharin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oki.net/docru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shkola.ru/club/l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s.1sep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amota.ru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664089-9466-4B01-8402-C8612A72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39</Pages>
  <Words>11326</Words>
  <Characters>64560</Characters>
  <Application>Microsoft Office Word</Application>
  <DocSecurity>0</DocSecurity>
  <Lines>538</Lines>
  <Paragraphs>151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3</cp:lastModifiedBy>
  <cp:revision>13</cp:revision>
  <dcterms:created xsi:type="dcterms:W3CDTF">2022-10-08T10:08:00Z</dcterms:created>
  <dcterms:modified xsi:type="dcterms:W3CDTF">2022-10-11T09:48:00Z</dcterms:modified>
</cp:coreProperties>
</file>