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F7" w:rsidRDefault="00EE05F7" w:rsidP="00EE05F7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05F7" w:rsidRPr="00CF2E0B" w:rsidRDefault="00EE05F7" w:rsidP="00EE05F7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CF2E0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E05F7" w:rsidRPr="00356718" w:rsidRDefault="00EE05F7" w:rsidP="00EE05F7">
      <w:pPr>
        <w:autoSpaceDE w:val="0"/>
        <w:autoSpaceDN w:val="0"/>
        <w:spacing w:before="346" w:after="0" w:line="271" w:lineRule="auto"/>
        <w:ind w:right="288"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EE05F7" w:rsidRPr="00356718" w:rsidRDefault="00EE05F7" w:rsidP="00EE05F7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EE05F7" w:rsidRPr="00356718" w:rsidRDefault="00EE05F7" w:rsidP="00EE05F7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второй год обучения в начальной школе. </w:t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EE05F7" w:rsidRPr="00356718" w:rsidRDefault="00EE05F7" w:rsidP="00EE05F7">
      <w:pPr>
        <w:autoSpaceDE w:val="0"/>
        <w:autoSpaceDN w:val="0"/>
        <w:spacing w:before="70" w:after="0" w:line="281" w:lineRule="auto"/>
        <w:ind w:right="432"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EE05F7" w:rsidRPr="00356718" w:rsidRDefault="00EE05F7" w:rsidP="00EE05F7">
      <w:pPr>
        <w:autoSpaceDE w:val="0"/>
        <w:autoSpaceDN w:val="0"/>
        <w:spacing w:before="72" w:after="0" w:line="271" w:lineRule="auto"/>
        <w:ind w:right="288"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EE05F7" w:rsidRPr="00356718" w:rsidRDefault="00EE05F7" w:rsidP="00EE05F7">
      <w:pPr>
        <w:autoSpaceDE w:val="0"/>
        <w:autoSpaceDN w:val="0"/>
        <w:spacing w:before="178" w:after="0"/>
        <w:ind w:left="420" w:right="288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EE05F7" w:rsidRPr="00356718" w:rsidRDefault="00EE05F7" w:rsidP="00EE05F7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EE05F7" w:rsidRPr="00356718" w:rsidRDefault="00EE05F7" w:rsidP="00EE05F7">
      <w:pPr>
        <w:jc w:val="both"/>
        <w:rPr>
          <w:lang w:val="ru-RU"/>
        </w:rPr>
        <w:sectPr w:rsidR="00EE05F7" w:rsidRPr="0035671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62" w:lineRule="auto"/>
        <w:ind w:left="420" w:right="43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EE05F7" w:rsidRPr="00356718" w:rsidRDefault="00EE05F7" w:rsidP="00EE05F7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индивидуальности.</w:t>
      </w:r>
    </w:p>
    <w:p w:rsidR="00EE05F7" w:rsidRPr="00356718" w:rsidRDefault="00EE05F7" w:rsidP="00EE05F7">
      <w:pPr>
        <w:autoSpaceDE w:val="0"/>
        <w:autoSpaceDN w:val="0"/>
        <w:spacing w:before="178" w:after="0" w:line="286" w:lineRule="auto"/>
        <w:ind w:firstLine="18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 осуществлён на основе следующих ведущих идей: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43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освоение общечеловеческих ценностей взаимодействия в системах «Человек и природа»,«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jc w:val="both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EE05F7" w:rsidRPr="00356718" w:rsidRDefault="00EE05F7" w:rsidP="00EE05F7">
      <w:pPr>
        <w:jc w:val="both"/>
        <w:rPr>
          <w:lang w:val="ru-RU"/>
        </w:rPr>
        <w:sectPr w:rsidR="00EE05F7" w:rsidRPr="00356718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78" w:line="220" w:lineRule="exact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346" w:after="0" w:line="286" w:lineRule="auto"/>
        <w:ind w:left="142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</w:t>
      </w:r>
      <w:r>
        <w:rPr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Хозяйственные занятия, профессии жителей родного края. Значение труда в жизни человека и общества.</w:t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  <w:r>
        <w:rPr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70" w:after="0" w:line="271" w:lineRule="auto"/>
        <w:ind w:left="142" w:right="720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</w:t>
      </w:r>
    </w:p>
    <w:p w:rsidR="00EE05F7" w:rsidRPr="00356718" w:rsidRDefault="00EE05F7" w:rsidP="00EE05F7">
      <w:pPr>
        <w:autoSpaceDE w:val="0"/>
        <w:autoSpaceDN w:val="0"/>
        <w:spacing w:before="70" w:after="0" w:line="271" w:lineRule="auto"/>
        <w:ind w:left="142" w:right="288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E05F7" w:rsidRPr="00356718" w:rsidRDefault="00EE05F7" w:rsidP="00EE05F7">
      <w:pPr>
        <w:autoSpaceDE w:val="0"/>
        <w:autoSpaceDN w:val="0"/>
        <w:spacing w:before="70" w:after="0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E05F7" w:rsidRPr="00356718" w:rsidRDefault="00EE05F7" w:rsidP="00EE05F7">
      <w:pPr>
        <w:autoSpaceDE w:val="0"/>
        <w:autoSpaceDN w:val="0"/>
        <w:spacing w:before="7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Красная книга России, её значение, отдельные представители растений и животных Красной книги.</w:t>
      </w:r>
    </w:p>
    <w:p w:rsidR="00EE05F7" w:rsidRPr="00356718" w:rsidRDefault="00EE05F7" w:rsidP="00EE05F7">
      <w:pPr>
        <w:autoSpaceDE w:val="0"/>
        <w:autoSpaceDN w:val="0"/>
        <w:spacing w:before="7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Заповедники, природные парки. Охрана природы. Правила нравственного поведения на природе.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70" w:after="0" w:line="286" w:lineRule="auto"/>
        <w:ind w:left="142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E05F7" w:rsidRPr="00356718" w:rsidRDefault="00EE05F7" w:rsidP="00EE05F7">
      <w:pPr>
        <w:autoSpaceDE w:val="0"/>
        <w:autoSpaceDN w:val="0"/>
        <w:spacing w:before="70" w:after="0" w:line="262" w:lineRule="auto"/>
        <w:ind w:left="142" w:right="576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142" w:right="3456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ориентироваться в методах познания природы (наблюдение, опыт, сравнение, измерение);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наблюдения определять состояние вещества (жидкое, твёрдое, газообразное);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символы РФ;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  <w:sectPr w:rsidR="00EE05F7" w:rsidRPr="00356718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различать деревья, кустарники, травы; приводить примеры (в пределах изученного); </w:t>
      </w:r>
    </w:p>
    <w:p w:rsidR="00EE05F7" w:rsidRPr="00356718" w:rsidRDefault="00EE05F7" w:rsidP="00EE05F7">
      <w:pPr>
        <w:autoSpaceDE w:val="0"/>
        <w:autoSpaceDN w:val="0"/>
        <w:spacing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 группировать растения: дикорастущие и культурные; лекарственные и ядовитые (в пределах изученного);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прошлое, настоящее, будущее.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информацию, представленную в тексте, графически, аудиовизуально;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читать информацию, представленную в схеме, таблице; используя текстовую информацию, заполнять таблицы; дополнять схемы;   соотносить пример (рисунок, предложенную ситуацию) со временем протекания.</w:t>
      </w:r>
    </w:p>
    <w:p w:rsidR="00EE05F7" w:rsidRPr="00356718" w:rsidRDefault="00EE05F7" w:rsidP="00EE05F7">
      <w:pPr>
        <w:autoSpaceDE w:val="0"/>
        <w:autoSpaceDN w:val="0"/>
        <w:spacing w:before="180" w:after="0" w:line="262" w:lineRule="auto"/>
        <w:ind w:left="142" w:right="1296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универсальные учебные действия: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1. ориентироваться в терминах (понятиях), соотносить их с краткой характеристикой: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142" w:right="288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142" w:right="144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(среда обитания, тело, явление, вещество; заповедник);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142" w:right="576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178" w:after="0" w:line="286" w:lineRule="auto"/>
        <w:ind w:left="142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2. описывать условия жизни на Земле, отличие нашей планеты от других планет Солнечной системы;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приводить примеры растений и животных, занесённых в Красную книгу России (на примере своей местности);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6. описывать современные события от имени их участника.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EE05F7" w:rsidRPr="00356718" w:rsidRDefault="00EE05F7" w:rsidP="00EE05F7">
      <w:pPr>
        <w:autoSpaceDE w:val="0"/>
        <w:autoSpaceDN w:val="0"/>
        <w:spacing w:before="180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следовать образцу, предложенному плану и инструкции при решении учебной задачи;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142" w:right="144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с небольшой помощью учителя последовательность действий по решению учебной задачи;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142" w:right="576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142" w:right="7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142" w:right="720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142"/>
        <w:jc w:val="both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E05F7" w:rsidRPr="00CF2E0B" w:rsidRDefault="00EE05F7" w:rsidP="00EE05F7">
      <w:pPr>
        <w:rPr>
          <w:lang w:val="ru-RU"/>
        </w:rPr>
      </w:pPr>
      <w:r w:rsidRPr="00CF2E0B">
        <w:rPr>
          <w:lang w:val="ru-RU"/>
        </w:rPr>
        <w:t>— определять причины возможных конфликтов, выбирать (из предложенных) способы их разрешения.</w:t>
      </w:r>
    </w:p>
    <w:p w:rsidR="00EE05F7" w:rsidRPr="00356718" w:rsidRDefault="00EE05F7" w:rsidP="00EE05F7">
      <w:pPr>
        <w:ind w:left="142"/>
        <w:jc w:val="both"/>
        <w:rPr>
          <w:lang w:val="ru-RU"/>
        </w:rPr>
        <w:sectPr w:rsidR="00EE05F7" w:rsidRPr="00356718">
          <w:pgSz w:w="11900" w:h="16840"/>
          <w:pgMar w:top="334" w:right="878" w:bottom="308" w:left="666" w:header="720" w:footer="720" w:gutter="0"/>
          <w:cols w:space="720" w:equalWidth="0">
            <w:col w:w="10356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138" w:line="220" w:lineRule="exact"/>
        <w:ind w:left="142"/>
        <w:jc w:val="both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E05F7" w:rsidRPr="00356718" w:rsidRDefault="00EE05F7" w:rsidP="00EE05F7">
      <w:pPr>
        <w:autoSpaceDE w:val="0"/>
        <w:autoSpaceDN w:val="0"/>
        <w:spacing w:before="226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E05F7" w:rsidRPr="00356718" w:rsidRDefault="00EE05F7" w:rsidP="00EE05F7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56718">
        <w:rPr>
          <w:lang w:val="ru-RU"/>
        </w:rPr>
        <w:br/>
      </w:r>
      <w:r w:rsidRPr="00356718">
        <w:rPr>
          <w:lang w:val="ru-RU"/>
        </w:rPr>
        <w:tab/>
      </w: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EE05F7" w:rsidRPr="00356718" w:rsidRDefault="00EE05F7" w:rsidP="00EE05F7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EE05F7" w:rsidRPr="00356718" w:rsidRDefault="00EE05F7" w:rsidP="00EE05F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EE05F7" w:rsidRPr="00356718" w:rsidRDefault="00EE05F7" w:rsidP="00EE05F7">
      <w:pPr>
        <w:rPr>
          <w:lang w:val="ru-RU"/>
        </w:rPr>
        <w:sectPr w:rsidR="00EE05F7" w:rsidRPr="0035671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78" w:line="220" w:lineRule="exact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E05F7" w:rsidRPr="00356718" w:rsidRDefault="00EE05F7" w:rsidP="00EE05F7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EE05F7" w:rsidRPr="00356718" w:rsidRDefault="00EE05F7" w:rsidP="00EE05F7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EE05F7" w:rsidRPr="00356718" w:rsidRDefault="00EE05F7" w:rsidP="00EE05F7">
      <w:pPr>
        <w:autoSpaceDE w:val="0"/>
        <w:autoSpaceDN w:val="0"/>
        <w:spacing w:before="286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E05F7" w:rsidRPr="00356718" w:rsidRDefault="00EE05F7" w:rsidP="00EE05F7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EE05F7" w:rsidRPr="00356718" w:rsidRDefault="00EE05F7" w:rsidP="00EE05F7">
      <w:pPr>
        <w:rPr>
          <w:lang w:val="ru-RU"/>
        </w:rPr>
        <w:sectPr w:rsidR="00EE05F7" w:rsidRPr="0035671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66" w:line="220" w:lineRule="exact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EE05F7" w:rsidRPr="00356718" w:rsidRDefault="00EE05F7" w:rsidP="00EE05F7">
      <w:pPr>
        <w:rPr>
          <w:lang w:val="ru-RU"/>
        </w:rPr>
        <w:sectPr w:rsidR="00EE05F7" w:rsidRPr="0035671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78" w:line="220" w:lineRule="exact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EE05F7" w:rsidRPr="00356718" w:rsidRDefault="00EE05F7" w:rsidP="00EE05F7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EE05F7" w:rsidRPr="00356718" w:rsidRDefault="00EE05F7" w:rsidP="00EE05F7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EE05F7" w:rsidRPr="00356718" w:rsidRDefault="00EE05F7" w:rsidP="00EE05F7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EE05F7" w:rsidRPr="00356718" w:rsidRDefault="00EE05F7" w:rsidP="00EE05F7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EE05F7" w:rsidRPr="00356718" w:rsidRDefault="00EE05F7" w:rsidP="00EE05F7">
      <w:pPr>
        <w:autoSpaceDE w:val="0"/>
        <w:autoSpaceDN w:val="0"/>
        <w:spacing w:before="288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E05F7" w:rsidRPr="00356718" w:rsidRDefault="00EE05F7" w:rsidP="00EE05F7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EE05F7" w:rsidRPr="00356718" w:rsidRDefault="00EE05F7" w:rsidP="00EE05F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Россию на карте мира, на карте России - Москву, свой регион и его главный город;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EE05F7" w:rsidRPr="00356718" w:rsidRDefault="00EE05F7" w:rsidP="00EE05F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E05F7" w:rsidRPr="00356718" w:rsidRDefault="00EE05F7" w:rsidP="00EE05F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EE05F7" w:rsidRPr="00356718" w:rsidRDefault="00EE05F7" w:rsidP="00EE05F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изученных традиций, обычаев и праздников народов родного края;</w:t>
      </w:r>
    </w:p>
    <w:p w:rsidR="00EE05F7" w:rsidRPr="00356718" w:rsidRDefault="00EE05F7" w:rsidP="00EE05F7">
      <w:pPr>
        <w:rPr>
          <w:lang w:val="ru-RU"/>
        </w:rPr>
        <w:sectPr w:rsidR="00EE05F7" w:rsidRPr="00356718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05F7" w:rsidRPr="00356718" w:rsidRDefault="00EE05F7" w:rsidP="00EE05F7">
      <w:pPr>
        <w:autoSpaceDE w:val="0"/>
        <w:autoSpaceDN w:val="0"/>
        <w:spacing w:after="66" w:line="220" w:lineRule="exact"/>
        <w:rPr>
          <w:lang w:val="ru-RU"/>
        </w:rPr>
      </w:pPr>
    </w:p>
    <w:p w:rsidR="00EE05F7" w:rsidRPr="00356718" w:rsidRDefault="00EE05F7" w:rsidP="00EE05F7">
      <w:pPr>
        <w:autoSpaceDE w:val="0"/>
        <w:autoSpaceDN w:val="0"/>
        <w:spacing w:after="0" w:line="348" w:lineRule="auto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важных событий прошлого и настоящего родного края; трудовой деятельности и профессий жителей родного края;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наблюдения и опыты с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природными объектами, измерения;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изученных взаимосвязей в природе, при меры, иллюстрирующие значение природы в жизни человека;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 по предложенным признакам; —  сравнивать объекты живой и неживой природы на основе внешних признаков;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на местности по местным природным при знакам, Солнцу, компасу; —   создавать  по  заданному  плану  развёрнутые  высказывания о природе и обществе; —  использовать для ответов на вопросы небольшие тексты о природе и обществе;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школе, правила безопасного поведения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пассажира наземного транспорта и метро;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режим дня и питания;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мессенджеры Интернета в условиях контролируемого доступа в Интернет;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—  безопасно осуществлять коммуникацию в школьных сообществах с помощью учителя в случае необходимости.</w:t>
      </w:r>
    </w:p>
    <w:p w:rsidR="00EE05F7" w:rsidRPr="00356718" w:rsidRDefault="00EE05F7" w:rsidP="00EE05F7">
      <w:pPr>
        <w:rPr>
          <w:lang w:val="ru-RU"/>
        </w:rPr>
        <w:sectPr w:rsidR="00EE05F7" w:rsidRPr="00356718">
          <w:pgSz w:w="11900" w:h="16840"/>
          <w:pgMar w:top="286" w:right="760" w:bottom="1440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EE05F7" w:rsidRDefault="00EE05F7">
      <w:pPr>
        <w:rPr>
          <w:lang w:val="ru-RU"/>
        </w:rPr>
      </w:pPr>
    </w:p>
    <w:p w:rsidR="00EE05F7" w:rsidRDefault="00EE05F7" w:rsidP="00EE05F7">
      <w:pPr>
        <w:rPr>
          <w:lang w:val="ru-RU"/>
        </w:rPr>
      </w:pPr>
    </w:p>
    <w:p w:rsidR="00EE05F7" w:rsidRDefault="00EE05F7" w:rsidP="00EE05F7">
      <w:pPr>
        <w:rPr>
          <w:lang w:val="ru-RU"/>
        </w:rPr>
      </w:pPr>
    </w:p>
    <w:p w:rsidR="002535DF" w:rsidRPr="00EE05F7" w:rsidRDefault="002535DF" w:rsidP="00EE05F7">
      <w:pPr>
        <w:rPr>
          <w:lang w:val="ru-RU"/>
        </w:rPr>
        <w:sectPr w:rsidR="002535DF" w:rsidRPr="00EE05F7">
          <w:pgSz w:w="11900" w:h="16840"/>
          <w:pgMar w:top="1440" w:right="1440" w:bottom="1440" w:left="1440" w:header="720" w:footer="720" w:gutter="0"/>
          <w:cols w:space="720" w:equalWidth="0">
            <w:col w:w="10288" w:space="0"/>
          </w:cols>
          <w:docGrid w:linePitch="360"/>
        </w:sectPr>
      </w:pPr>
    </w:p>
    <w:p w:rsidR="002535DF" w:rsidRPr="00356718" w:rsidRDefault="002535DF">
      <w:pPr>
        <w:autoSpaceDE w:val="0"/>
        <w:autoSpaceDN w:val="0"/>
        <w:spacing w:after="64" w:line="220" w:lineRule="exact"/>
        <w:rPr>
          <w:lang w:val="ru-RU"/>
        </w:rPr>
      </w:pPr>
    </w:p>
    <w:p w:rsidR="002535DF" w:rsidRDefault="002F2167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941"/>
        <w:gridCol w:w="709"/>
        <w:gridCol w:w="1417"/>
        <w:gridCol w:w="1560"/>
        <w:gridCol w:w="1134"/>
        <w:gridCol w:w="4961"/>
        <w:gridCol w:w="1559"/>
        <w:gridCol w:w="1753"/>
      </w:tblGrid>
      <w:tr w:rsidR="002535DF" w:rsidRPr="00927875" w:rsidTr="00F6201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 w:rsidP="00557D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программы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Дата 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Виды, 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формы 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Электронные 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(цифровые) </w:t>
            </w:r>
            <w:r w:rsidRPr="00927875">
              <w:rPr>
                <w:rFonts w:ascii="Times New Roman" w:hAnsi="Times New Roman" w:cs="Times New Roman"/>
              </w:rPr>
              <w:br/>
            </w: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образовательные ресурсы</w:t>
            </w:r>
          </w:p>
        </w:tc>
      </w:tr>
      <w:tr w:rsidR="002535DF" w:rsidRPr="00927875" w:rsidTr="00F6201F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F216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</w:tr>
      <w:tr w:rsidR="002535DF" w:rsidRPr="008E6B5A" w:rsidTr="00F6201F">
        <w:trPr>
          <w:trHeight w:hRule="exact" w:val="173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557DE0" w:rsidRDefault="00557DE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557DE0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Где мы живем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557DE0" w:rsidRDefault="00557DE0" w:rsidP="00F6201F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535DF" w:rsidP="008E6B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253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F6201F" w:rsidRDefault="008E6B5A" w:rsidP="008E6B5A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 xml:space="preserve"> находит Россию на карте мира, на карте России - Москву, свой регион и его главный город, узнает государственную символику Российской Федерации (гимн, герб, флаг) и своего региона; приводит примеры изученных традиций, обычаев и праздников 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>народов. родного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края</w:t>
            </w:r>
          </w:p>
          <w:p w:rsidR="002535DF" w:rsidRPr="00F6201F" w:rsidRDefault="002535DF" w:rsidP="008E6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F2167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  <w:r w:rsidRPr="008E6B5A">
              <w:rPr>
                <w:rFonts w:ascii="Times New Roman" w:hAnsi="Times New Roman" w:cs="Times New Roman"/>
                <w:lang w:val="ru-RU"/>
              </w:rPr>
              <w:br/>
            </w:r>
            <w:r w:rsidR="008E6B5A"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</w:t>
            </w:r>
            <w:r w:rsid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</w:t>
            </w:r>
            <w:r w:rsidR="008E6B5A"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. </w:t>
            </w:r>
            <w:r w:rsid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Тестирование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F216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2535DF" w:rsidRPr="008E6B5A" w:rsidTr="00F6201F">
        <w:trPr>
          <w:trHeight w:hRule="exact" w:val="42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557DE0" w:rsidRDefault="00557D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927875" w:rsidRDefault="00557DE0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Природа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557DE0" w:rsidRDefault="00557DE0" w:rsidP="00F620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535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B23BEC" w:rsidP="00B23B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535D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F6201F" w:rsidRDefault="008E6B5A" w:rsidP="008E6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 xml:space="preserve">проводить соблюдая правила безопасного труда, несложные наблюдения и опыты с </w:t>
            </w:r>
          </w:p>
          <w:p w:rsidR="008E6B5A" w:rsidRPr="00F6201F" w:rsidRDefault="008E6B5A" w:rsidP="008E6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 xml:space="preserve">природными объектами, измерения; </w:t>
            </w:r>
          </w:p>
          <w:p w:rsidR="002535DF" w:rsidRPr="00F6201F" w:rsidRDefault="008E6B5A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 xml:space="preserve">приводит примеры изученных взаимосвязей в природе, примеры, иллюстрирующие значение природы в жизни 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>человека, описывает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на основе предложенного плана или опорных слов изученные природные объекты и явления, в том чис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>ле звёзды, созвездия, планеты; группирует изученные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объекты живой и неживой природ</w:t>
            </w:r>
            <w:r w:rsidR="00F6201F">
              <w:rPr>
                <w:rFonts w:ascii="Times New Roman" w:hAnsi="Times New Roman" w:cs="Times New Roman"/>
                <w:lang w:val="ru-RU"/>
              </w:rPr>
              <w:t xml:space="preserve">ы по предложенным признакам: 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>сравнивает объекты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живой и неживой природ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 xml:space="preserve">ы на основе внешних признаков; ориентируется </w:t>
            </w:r>
            <w:r w:rsidRPr="00F6201F">
              <w:rPr>
                <w:rFonts w:ascii="Times New Roman" w:hAnsi="Times New Roman" w:cs="Times New Roman"/>
                <w:lang w:val="ru-RU"/>
              </w:rPr>
              <w:t>на мес</w:t>
            </w:r>
            <w:r w:rsidR="00F6201F" w:rsidRPr="00F6201F">
              <w:rPr>
                <w:rFonts w:ascii="Times New Roman" w:hAnsi="Times New Roman" w:cs="Times New Roman"/>
                <w:lang w:val="ru-RU"/>
              </w:rPr>
              <w:t>тности по местным приро</w:t>
            </w:r>
            <w:r w:rsidR="00F6201F">
              <w:rPr>
                <w:rFonts w:ascii="Times New Roman" w:hAnsi="Times New Roman" w:cs="Times New Roman"/>
                <w:lang w:val="ru-RU"/>
              </w:rPr>
              <w:t>дным признакам, Солнцу, компасу.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</w:p>
          <w:p w:rsidR="002535DF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опрос. Тестирование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8E6B5A" w:rsidRDefault="002F216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8E6B5A" w:rsidRPr="008E6B5A" w:rsidTr="00F6201F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8E6B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Жизнь города и села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F620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F6201F" w:rsidRDefault="00F6201F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Сравнивает город и село, называет общие и отличительные признаки; приводит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примеры изученных традиций, обычаев и </w:t>
            </w:r>
            <w:r>
              <w:rPr>
                <w:rFonts w:ascii="Times New Roman" w:hAnsi="Times New Roman" w:cs="Times New Roman"/>
                <w:lang w:val="ru-RU"/>
              </w:rPr>
              <w:t>праздников народов родного края.</w:t>
            </w:r>
          </w:p>
          <w:p w:rsidR="00F6201F" w:rsidRPr="00F6201F" w:rsidRDefault="00F6201F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6201F" w:rsidRPr="00F6201F" w:rsidRDefault="00F6201F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  <w:p w:rsidR="008E6B5A" w:rsidRPr="00927875" w:rsidRDefault="00F6201F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>важных событий прошлого и настоящего родного края; трудовой деятельности и профессий жителей родного края;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</w:p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опрос. Тестирование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8E6B5A" w:rsidRPr="008E6B5A" w:rsidTr="00F6201F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8E6B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Здоровье и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F620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B23BEC" w:rsidP="008E6B5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F6201F" w:rsidP="008E6B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6201F">
              <w:rPr>
                <w:rFonts w:ascii="Times New Roman" w:hAnsi="Times New Roman" w:cs="Times New Roman"/>
                <w:lang w:val="ru-RU"/>
              </w:rPr>
              <w:t>соблюдать режим дня и питания; соблюдает правила нравственного поведения в социуме и в природе, оценивает примеры положительного и негативного отношения к объектам природы, проявления внимания, помощи людям, нуждающимся в ней;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</w:t>
            </w:r>
          </w:p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опрос. Тестирование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8E6B5A" w:rsidRPr="00927875" w:rsidTr="00B23BEC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8E6B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Общение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F620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B23B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B23BEC" w:rsidRDefault="00B23BEC" w:rsidP="00B23B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F6201F" w:rsidP="00F6201F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F6201F">
              <w:rPr>
                <w:rFonts w:ascii="Times New Roman" w:hAnsi="Times New Roman" w:cs="Times New Roman"/>
                <w:lang w:val="ru-RU"/>
              </w:rPr>
              <w:t>облюдает правила безопасного поведения в школе, правила безопасного поведения пассажира</w:t>
            </w:r>
            <w:r>
              <w:rPr>
                <w:rFonts w:ascii="Times New Roman" w:hAnsi="Times New Roman" w:cs="Times New Roman"/>
                <w:lang w:val="ru-RU"/>
              </w:rPr>
              <w:t xml:space="preserve"> наземного транспорта и метро; безопасно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использ</w:t>
            </w:r>
            <w:r>
              <w:rPr>
                <w:rFonts w:ascii="Times New Roman" w:hAnsi="Times New Roman" w:cs="Times New Roman"/>
                <w:lang w:val="ru-RU"/>
              </w:rPr>
              <w:t>ует</w:t>
            </w:r>
            <w:r w:rsidRPr="00F6201F">
              <w:rPr>
                <w:rFonts w:ascii="Times New Roman" w:hAnsi="Times New Roman" w:cs="Times New Roman"/>
                <w:lang w:val="ru-RU"/>
              </w:rPr>
              <w:t xml:space="preserve"> мессенджеры Интернета в условиях контролируемого доступа в Интернет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</w:p>
          <w:p w:rsidR="008E6B5A" w:rsidRPr="00927875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опрос. Тестирование</w:t>
            </w:r>
          </w:p>
        </w:tc>
        <w:tc>
          <w:tcPr>
            <w:tcW w:w="17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8E6B5A" w:rsidRPr="00927875" w:rsidTr="00F6201F">
        <w:trPr>
          <w:trHeight w:hRule="exact" w:val="1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8E6B5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557DE0">
              <w:rPr>
                <w:rFonts w:ascii="Times New Roman" w:hAnsi="Times New Roman" w:cs="Times New Roman"/>
                <w:lang w:val="ru-RU"/>
              </w:rPr>
              <w:t>Путешествия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557DE0" w:rsidRDefault="008E6B5A" w:rsidP="00F6201F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B23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B23BEC" w:rsidRDefault="00B23BEC" w:rsidP="00B23B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8E6B5A" w:rsidP="008E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927875" w:rsidRDefault="00B23BEC" w:rsidP="00B23BE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23BEC">
              <w:rPr>
                <w:rFonts w:ascii="Times New Roman" w:hAnsi="Times New Roman" w:cs="Times New Roman"/>
                <w:lang w:val="ru-RU"/>
              </w:rPr>
              <w:t>Показ</w:t>
            </w:r>
            <w:r>
              <w:rPr>
                <w:rFonts w:ascii="Times New Roman" w:hAnsi="Times New Roman" w:cs="Times New Roman"/>
                <w:lang w:val="ru-RU"/>
              </w:rPr>
              <w:t xml:space="preserve">ывает </w:t>
            </w:r>
            <w:r w:rsidRPr="00B23BEC">
              <w:rPr>
                <w:rFonts w:ascii="Times New Roman" w:hAnsi="Times New Roman" w:cs="Times New Roman"/>
                <w:lang w:val="ru-RU"/>
              </w:rPr>
              <w:t>на карте, глобусе материки, океаны, горы, равнины, моря, реки, различа</w:t>
            </w:r>
            <w:r>
              <w:rPr>
                <w:rFonts w:ascii="Times New Roman" w:hAnsi="Times New Roman" w:cs="Times New Roman"/>
                <w:lang w:val="ru-RU"/>
              </w:rPr>
              <w:t>ет</w:t>
            </w:r>
            <w:r w:rsidRPr="00B23BEC">
              <w:rPr>
                <w:rFonts w:ascii="Times New Roman" w:hAnsi="Times New Roman" w:cs="Times New Roman"/>
                <w:lang w:val="ru-RU"/>
              </w:rPr>
              <w:t xml:space="preserve"> и показыва</w:t>
            </w:r>
            <w:r>
              <w:rPr>
                <w:rFonts w:ascii="Times New Roman" w:hAnsi="Times New Roman" w:cs="Times New Roman"/>
                <w:lang w:val="ru-RU"/>
              </w:rPr>
              <w:t xml:space="preserve">ет </w:t>
            </w:r>
            <w:r w:rsidRPr="00B23BEC">
              <w:rPr>
                <w:rFonts w:ascii="Times New Roman" w:hAnsi="Times New Roman" w:cs="Times New Roman"/>
                <w:lang w:val="ru-RU"/>
              </w:rPr>
              <w:t>различные водоёмы, границу нашей Родины.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</w:p>
          <w:p w:rsidR="008E6B5A" w:rsidRPr="00927875" w:rsidRDefault="008E6B5A" w:rsidP="008E6B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опрос. Тестирование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B5A" w:rsidRPr="008E6B5A" w:rsidRDefault="008E6B5A" w:rsidP="008E6B5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uchi</w:t>
            </w:r>
            <w:r w:rsidRPr="008E6B5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</w:p>
        </w:tc>
      </w:tr>
      <w:tr w:rsidR="00F6201F" w:rsidRPr="00927875" w:rsidTr="00F6201F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F620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F6201F" w:rsidRDefault="00F6201F" w:rsidP="00F620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6201F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675A4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27875">
              <w:rPr>
                <w:rFonts w:ascii="Times New Roman" w:eastAsia="Times New Roman" w:hAnsi="Times New Roman" w:cs="Times New Roman"/>
                <w:color w:val="000000"/>
                <w:w w:val="97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7F3861" w:rsidRDefault="00F6201F" w:rsidP="00B23BE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857799" w:rsidRDefault="00F6201F" w:rsidP="00B23BEC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F62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F6201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F6201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01F" w:rsidRPr="00927875" w:rsidRDefault="00F6201F" w:rsidP="00F620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</w:p>
        </w:tc>
      </w:tr>
    </w:tbl>
    <w:p w:rsidR="002535DF" w:rsidRPr="00927875" w:rsidRDefault="002535DF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2535DF" w:rsidRPr="00927875" w:rsidRDefault="002535DF">
      <w:pPr>
        <w:rPr>
          <w:rFonts w:ascii="Times New Roman" w:hAnsi="Times New Roman" w:cs="Times New Roman"/>
        </w:rPr>
        <w:sectPr w:rsidR="002535DF" w:rsidRPr="00927875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5DF" w:rsidRPr="00927875" w:rsidRDefault="002535DF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p w:rsidR="002535DF" w:rsidRPr="00927875" w:rsidRDefault="002535DF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557DE0" w:rsidRDefault="00557DE0">
      <w:pPr>
        <w:rPr>
          <w:rFonts w:ascii="Times New Roman" w:hAnsi="Times New Roman" w:cs="Times New Roman"/>
        </w:rPr>
      </w:pPr>
    </w:p>
    <w:p w:rsidR="00557DE0" w:rsidRDefault="00557DE0" w:rsidP="00557DE0">
      <w:pPr>
        <w:rPr>
          <w:rFonts w:ascii="Times New Roman" w:hAnsi="Times New Roman" w:cs="Times New Roman"/>
        </w:rPr>
      </w:pPr>
    </w:p>
    <w:p w:rsidR="002535DF" w:rsidRPr="00557DE0" w:rsidRDefault="002535DF" w:rsidP="00557DE0">
      <w:pPr>
        <w:rPr>
          <w:rFonts w:ascii="Times New Roman" w:hAnsi="Times New Roman" w:cs="Times New Roman"/>
        </w:rPr>
        <w:sectPr w:rsidR="002535DF" w:rsidRPr="00557DE0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5DF" w:rsidRPr="00927875" w:rsidRDefault="002535DF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p w:rsidR="002535DF" w:rsidRPr="00927875" w:rsidRDefault="002535DF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557DE0" w:rsidRDefault="00557DE0">
      <w:pPr>
        <w:rPr>
          <w:rFonts w:ascii="Times New Roman" w:hAnsi="Times New Roman" w:cs="Times New Roman"/>
        </w:rPr>
      </w:pPr>
    </w:p>
    <w:p w:rsidR="00557DE0" w:rsidRDefault="00557DE0" w:rsidP="00557DE0">
      <w:pPr>
        <w:rPr>
          <w:rFonts w:ascii="Times New Roman" w:hAnsi="Times New Roman" w:cs="Times New Roman"/>
        </w:rPr>
      </w:pPr>
    </w:p>
    <w:p w:rsidR="00557DE0" w:rsidRDefault="00557DE0" w:rsidP="00557DE0">
      <w:pPr>
        <w:rPr>
          <w:rFonts w:ascii="Times New Roman" w:hAnsi="Times New Roman" w:cs="Times New Roman"/>
        </w:rPr>
      </w:pPr>
    </w:p>
    <w:p w:rsidR="002535DF" w:rsidRPr="00557DE0" w:rsidRDefault="002535DF" w:rsidP="00557DE0">
      <w:pPr>
        <w:rPr>
          <w:rFonts w:ascii="Times New Roman" w:hAnsi="Times New Roman" w:cs="Times New Roman"/>
        </w:rPr>
        <w:sectPr w:rsidR="002535DF" w:rsidRPr="00557DE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535DF" w:rsidRDefault="002535DF">
      <w:pPr>
        <w:autoSpaceDE w:val="0"/>
        <w:autoSpaceDN w:val="0"/>
        <w:spacing w:after="78" w:line="220" w:lineRule="exact"/>
      </w:pPr>
    </w:p>
    <w:p w:rsidR="002535DF" w:rsidRDefault="002F216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614"/>
        <w:gridCol w:w="1134"/>
        <w:gridCol w:w="1559"/>
        <w:gridCol w:w="1559"/>
        <w:gridCol w:w="1536"/>
        <w:gridCol w:w="24"/>
        <w:gridCol w:w="1842"/>
      </w:tblGrid>
      <w:tr w:rsidR="002535DF" w:rsidRPr="006F7BEC" w:rsidTr="00344A8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F7BEC">
            <w:pPr>
              <w:pStyle w:val="a9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№</w:t>
            </w:r>
            <w:r w:rsidRPr="006F7BE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F7BEC">
            <w:pPr>
              <w:pStyle w:val="a9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 xml:space="preserve">Дата </w:t>
            </w:r>
            <w:r w:rsidRPr="006F7BEC">
              <w:rPr>
                <w:rFonts w:ascii="Times New Roman" w:hAnsi="Times New Roman" w:cs="Times New Roman"/>
              </w:rPr>
              <w:br/>
              <w:t>изучения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 xml:space="preserve">Виды, </w:t>
            </w:r>
            <w:r w:rsidRPr="006F7BEC">
              <w:rPr>
                <w:rFonts w:ascii="Times New Roman" w:hAnsi="Times New Roman" w:cs="Times New Roman"/>
              </w:rPr>
              <w:br/>
              <w:t xml:space="preserve">формы </w:t>
            </w:r>
            <w:r w:rsidRPr="006F7BEC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2535DF" w:rsidRPr="006F7BEC" w:rsidTr="00344A86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6F7BEC" w:rsidRDefault="002535DF" w:rsidP="006F7BE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6F7BEC" w:rsidRDefault="002535DF" w:rsidP="006F7BE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35DF" w:rsidRPr="006F7BEC" w:rsidRDefault="002F2167" w:rsidP="006B198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F7BEC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6F7BEC" w:rsidRDefault="002535DF" w:rsidP="006F7BE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5DF" w:rsidRPr="006F7BEC" w:rsidRDefault="002535DF" w:rsidP="006F7BE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0E4443" w:rsidRPr="00274BF2" w:rsidTr="000E4443">
        <w:trPr>
          <w:trHeight w:hRule="exact" w:val="363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443" w:rsidRPr="000E4443" w:rsidRDefault="000E4443" w:rsidP="006F7BEC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0E4443">
              <w:rPr>
                <w:rFonts w:ascii="Times New Roman" w:hAnsi="Times New Roman" w:cs="Times New Roman"/>
                <w:b/>
                <w:lang w:val="ru-RU"/>
              </w:rPr>
              <w:t>Раздел «Где мы живём?» (4 ч)</w:t>
            </w:r>
          </w:p>
        </w:tc>
      </w:tr>
      <w:tr w:rsidR="00274BF2" w:rsidRPr="00274BF2" w:rsidTr="00344A86">
        <w:trPr>
          <w:trHeight w:hRule="exact" w:val="6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274BF2">
              <w:rPr>
                <w:rFonts w:ascii="Times New Roman" w:hAnsi="Times New Roman" w:cs="Times New Roman"/>
                <w:lang w:val="ru-RU"/>
              </w:rPr>
              <w:t>Родная страна.</w:t>
            </w:r>
            <w:r w:rsidR="002864BC" w:rsidRPr="002864BC">
              <w:rPr>
                <w:lang w:val="ru-RU"/>
              </w:rPr>
              <w:t xml:space="preserve"> </w:t>
            </w:r>
            <w:r w:rsidR="002864BC" w:rsidRPr="002864BC">
              <w:rPr>
                <w:rFonts w:ascii="Times New Roman" w:hAnsi="Times New Roman" w:cs="Times New Roman"/>
                <w:lang w:val="ru-RU"/>
              </w:rPr>
              <w:t>Семья народов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 xml:space="preserve">Устный </w:t>
            </w:r>
            <w:r w:rsidRPr="000E4443">
              <w:rPr>
                <w:rFonts w:ascii="Times New Roman" w:hAnsi="Times New Roman" w:cs="Times New Roman"/>
                <w:lang w:val="ru-RU"/>
              </w:rPr>
              <w:t xml:space="preserve">  опрос</w:t>
            </w: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74BF2" w:rsidRPr="006F7BEC" w:rsidTr="00274BF2">
        <w:trPr>
          <w:trHeight w:hRule="exact" w:val="6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74BF2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864BC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2864BC">
              <w:rPr>
                <w:rFonts w:ascii="Times New Roman" w:hAnsi="Times New Roman" w:cs="Times New Roman"/>
                <w:lang w:val="ru-RU"/>
              </w:rPr>
              <w:t>Город и село.  Проект «Родной город (село)».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864BC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864BC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864BC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864BC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274BF2">
        <w:trPr>
          <w:trHeight w:hRule="exact" w:val="6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0E4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864BC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2864BC">
              <w:rPr>
                <w:rFonts w:ascii="Times New Roman" w:hAnsi="Times New Roman" w:cs="Times New Roman"/>
                <w:lang w:val="ru-RU"/>
              </w:rPr>
              <w:t>Природа и рукотворный мир.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 xml:space="preserve">Устный </w:t>
            </w:r>
            <w:r w:rsidRPr="000E4443">
              <w:rPr>
                <w:rFonts w:ascii="Times New Roman" w:hAnsi="Times New Roman" w:cs="Times New Roman"/>
                <w:lang w:val="ru-RU"/>
              </w:rPr>
              <w:t xml:space="preserve">  опрос</w:t>
            </w: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74BF2" w:rsidRPr="006F7BEC" w:rsidTr="00274BF2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E4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2864BC" w:rsidRDefault="002864BC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2864BC">
              <w:rPr>
                <w:rFonts w:ascii="Times New Roman" w:hAnsi="Times New Roman" w:cs="Times New Roman"/>
                <w:lang w:val="ru-RU"/>
              </w:rPr>
              <w:t>Проверочная работа по теме «Где мы живем?».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DB4BEC" w:rsidRDefault="00DB4BEC" w:rsidP="00274BF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Тестирование </w:t>
            </w:r>
            <w:bookmarkStart w:id="0" w:name="_GoBack"/>
            <w:bookmarkEnd w:id="0"/>
          </w:p>
        </w:tc>
      </w:tr>
      <w:tr w:rsidR="00274BF2" w:rsidRPr="006F7BEC" w:rsidTr="000E4443">
        <w:trPr>
          <w:trHeight w:hRule="exact" w:val="353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0E4443">
              <w:rPr>
                <w:rFonts w:ascii="Times New Roman" w:hAnsi="Times New Roman" w:cs="Times New Roman"/>
                <w:b/>
                <w:lang w:val="ru-RU"/>
              </w:rPr>
              <w:t>Раздел «Природа» (20 ч)</w:t>
            </w:r>
          </w:p>
        </w:tc>
      </w:tr>
      <w:tr w:rsidR="00274BF2" w:rsidRPr="006F7BEC" w:rsidTr="00344A86">
        <w:trPr>
          <w:trHeight w:hRule="exact" w:val="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Неживая и живая природа.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1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Явления природы. Знакомство с устройством термометра. </w:t>
            </w:r>
            <w:r w:rsidRPr="000E4443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Что такое погода.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В гости к осени. </w:t>
            </w:r>
            <w:r w:rsidRPr="000E4443">
              <w:rPr>
                <w:rFonts w:ascii="Times New Roman" w:hAnsi="Times New Roman" w:cs="Times New Roman"/>
                <w:b/>
                <w:lang w:val="ru-RU"/>
              </w:rPr>
              <w:t>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В гости к осени.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4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10</w:t>
            </w:r>
            <w:r w:rsidRPr="000E4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Звёздное небо.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1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Заглянем в кладовые Земли. Знакомство с горными породами и минералами. </w:t>
            </w:r>
            <w:r w:rsidRPr="000E4443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3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Про воздух…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И про воду. Свойства воды. Практическая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Какие бывают растения. Распознавание деревьев, кустарников, и трав. 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Устный   опрос</w:t>
            </w:r>
          </w:p>
        </w:tc>
      </w:tr>
      <w:tr w:rsidR="00274BF2" w:rsidRPr="006F7BEC" w:rsidTr="00C55708">
        <w:trPr>
          <w:trHeight w:hRule="exact" w:val="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Какие бывают 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Невид</w:t>
            </w:r>
            <w:r w:rsidRPr="000E4443">
              <w:rPr>
                <w:rFonts w:ascii="Times New Roman" w:hAnsi="Times New Roman" w:cs="Times New Roman"/>
              </w:rPr>
              <w:t>имые нити.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Дикие и домашние животные.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10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Комнатные растения. Уход за комнатными растениями Практическая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4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 xml:space="preserve">Животные живого уголка.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Про кошек и собак.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Будь природе другом!</w:t>
            </w: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Проект «Красная книга, или возьмём под защиту».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274BF2" w:rsidTr="000E4443">
        <w:trPr>
          <w:trHeight w:hRule="exact" w:val="427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0E4443">
              <w:rPr>
                <w:rFonts w:ascii="Times New Roman" w:hAnsi="Times New Roman" w:cs="Times New Roman"/>
                <w:b/>
                <w:lang w:val="ru-RU"/>
              </w:rPr>
              <w:t>Раздел «Жизнь города и села» (10 ч)</w:t>
            </w:r>
          </w:p>
        </w:tc>
      </w:tr>
      <w:tr w:rsidR="00274BF2" w:rsidRPr="006F7BEC" w:rsidTr="00344A86">
        <w:trPr>
          <w:trHeight w:hRule="exact" w:val="7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Проверочная работа по разделу «Природа».</w:t>
            </w: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74BF2" w:rsidRPr="006F7BEC" w:rsidTr="00344A86">
        <w:trPr>
          <w:trHeight w:hRule="exact" w:val="4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Что такое экономика.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Из чего что сделано.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Как построить 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Какой бывает транспорт.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Культура и образование.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Все профессии важны. Проект «Профессии».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3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В гости к зиме.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В гости к зиме.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Проверочная работа по разделу «Жизнь города и села».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74BF2" w:rsidRPr="006F7BEC" w:rsidTr="00344A86">
        <w:trPr>
          <w:trHeight w:hRule="exact" w:val="11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Презентация проектов. «Родное село», «Красная книга, или возьмём под </w:t>
            </w:r>
          </w:p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защиту», «Профессии».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274BF2" w:rsidTr="000E4443">
        <w:trPr>
          <w:trHeight w:hRule="exact" w:val="411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Раз</w:t>
            </w:r>
            <w:r w:rsidRPr="000E4443">
              <w:rPr>
                <w:rFonts w:ascii="Times New Roman" w:hAnsi="Times New Roman" w:cs="Times New Roman"/>
                <w:b/>
                <w:lang w:val="ru-RU"/>
              </w:rPr>
              <w:t>дел «Здоровье и безопасность» (9 ч)</w:t>
            </w:r>
          </w:p>
        </w:tc>
      </w:tr>
      <w:tr w:rsidR="00274BF2" w:rsidRPr="006F7BEC" w:rsidTr="00857799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Строение тела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Если хочешь быть здоров.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Берегись автомобиля!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C55708">
        <w:trPr>
          <w:trHeight w:hRule="exact" w:val="12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Школа пешехода. Практическая работа. Отработка правил перехода улиц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39.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Домашние 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40.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Пожар.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5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41.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На воде и в лесу.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5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Опасные незнакомцы.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9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Проверочная работа по разделу «Здоровье и безопасность».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74BF2" w:rsidRPr="006F7BEC" w:rsidTr="000E4443">
        <w:trPr>
          <w:trHeight w:hRule="exact" w:val="443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4443">
              <w:rPr>
                <w:rFonts w:ascii="Times New Roman" w:hAnsi="Times New Roman" w:cs="Times New Roman"/>
                <w:b/>
              </w:rPr>
              <w:t>Раздел «Общение» ( 7 ч)</w:t>
            </w:r>
          </w:p>
        </w:tc>
      </w:tr>
      <w:tr w:rsidR="00274BF2" w:rsidRPr="006F7BEC" w:rsidTr="00344A86">
        <w:trPr>
          <w:trHeight w:hRule="exact" w:val="5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Наша дружная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Проект «Родословная».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В школе.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5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Правила вежливости.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Ты и твои друзья. Практическая работа .Правил этикета.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Мы – зрители и пассажиры.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7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Проверочная работа по разделу «Общение».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74BF2" w:rsidRPr="006F7BEC" w:rsidTr="000E4443">
        <w:trPr>
          <w:trHeight w:hRule="exact" w:val="395"/>
        </w:trPr>
        <w:tc>
          <w:tcPr>
            <w:tcW w:w="10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4443">
              <w:rPr>
                <w:rFonts w:ascii="Times New Roman" w:hAnsi="Times New Roman" w:cs="Times New Roman"/>
                <w:b/>
              </w:rPr>
              <w:t>Раздел «Путешествия» (18 ч)</w:t>
            </w:r>
          </w:p>
        </w:tc>
      </w:tr>
      <w:tr w:rsidR="00274BF2" w:rsidRPr="006F7BEC" w:rsidTr="00857799">
        <w:trPr>
          <w:trHeight w:hRule="exact" w:val="56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Посмотри вокруг.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12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Ориентирование на местности. Практическая работа. Знакомство с устройством компаса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Ориентирование на местности.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 xml:space="preserve">Формы земной </w:t>
            </w:r>
            <w:r w:rsidRPr="000E4443">
              <w:rPr>
                <w:rFonts w:ascii="Times New Roman" w:hAnsi="Times New Roman" w:cs="Times New Roman"/>
                <w:lang w:val="ru-RU"/>
              </w:rPr>
              <w:t>поверхности</w:t>
            </w:r>
            <w:r w:rsidRPr="000E4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Водные</w:t>
            </w:r>
            <w:r w:rsidRPr="000E44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443">
              <w:rPr>
                <w:rFonts w:ascii="Times New Roman" w:hAnsi="Times New Roman" w:cs="Times New Roman"/>
              </w:rPr>
              <w:t>богатства.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5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В гости к весне. Экскурсия.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7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E4443">
              <w:rPr>
                <w:rFonts w:ascii="Times New Roman" w:hAnsi="Times New Roman" w:cs="Times New Roman"/>
                <w:b/>
              </w:rPr>
              <w:t>Промежуточная аттестация. Тест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74BF2" w:rsidRPr="006F7BEC" w:rsidTr="00857799">
        <w:trPr>
          <w:trHeight w:hRule="exact" w:val="4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В гости к весне.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253B9D">
        <w:trPr>
          <w:trHeight w:hRule="exact" w:val="5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Россия на карте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857799">
        <w:trPr>
          <w:trHeight w:hRule="exact" w:val="5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Проект «Города России».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5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Путешествие по Москве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0E4443">
        <w:trPr>
          <w:trHeight w:hRule="exact" w:val="44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 Московский Кремль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0E4443">
        <w:trPr>
          <w:trHeight w:hRule="exact" w:val="4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 xml:space="preserve">   Город на Неве.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344A86">
        <w:trPr>
          <w:trHeight w:hRule="exact" w:val="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RPr="006F7BEC" w:rsidTr="000E4443">
        <w:trPr>
          <w:trHeight w:hRule="exact" w:val="4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Tr="00857799">
        <w:trPr>
          <w:trHeight w:hRule="exact" w:val="6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Страны мира. Проект «Страны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Tr="00857799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b/>
                <w:lang w:val="ru-RU"/>
              </w:rPr>
            </w:pPr>
            <w:r w:rsidRPr="000E4443">
              <w:rPr>
                <w:rFonts w:ascii="Times New Roman" w:hAnsi="Times New Roman" w:cs="Times New Roman"/>
                <w:b/>
                <w:lang w:val="ru-RU"/>
              </w:rPr>
              <w:t>Проверочная работа по разделу «Путешествия»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Письменный контроль.</w:t>
            </w:r>
          </w:p>
        </w:tc>
      </w:tr>
      <w:tr w:rsidR="00274BF2" w:rsidTr="00344A86">
        <w:trPr>
          <w:trHeight w:hRule="exact" w:val="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Впереди лето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pStyle w:val="a9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hAnsi="Times New Roman" w:cs="Times New Roman"/>
              </w:rPr>
              <w:t>Устный   опрос</w:t>
            </w:r>
          </w:p>
        </w:tc>
      </w:tr>
      <w:tr w:rsidR="00274BF2" w:rsidTr="000E4443">
        <w:trPr>
          <w:trHeight w:hRule="exact" w:val="71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44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0E4443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44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4BF2" w:rsidRPr="000E4443" w:rsidRDefault="00274BF2" w:rsidP="00274BF2">
            <w:pPr>
              <w:rPr>
                <w:rFonts w:ascii="Times New Roman" w:hAnsi="Times New Roman" w:cs="Times New Roman"/>
              </w:rPr>
            </w:pPr>
          </w:p>
        </w:tc>
      </w:tr>
    </w:tbl>
    <w:p w:rsidR="002535DF" w:rsidRPr="006F7BEC" w:rsidRDefault="002535DF" w:rsidP="006F7BEC">
      <w:pPr>
        <w:pStyle w:val="a9"/>
        <w:rPr>
          <w:rFonts w:ascii="Times New Roman" w:hAnsi="Times New Roman" w:cs="Times New Roman"/>
          <w:lang w:val="ru-RU"/>
        </w:rPr>
      </w:pPr>
    </w:p>
    <w:p w:rsidR="002535DF" w:rsidRPr="00C55708" w:rsidRDefault="002535DF" w:rsidP="006F7BEC">
      <w:pPr>
        <w:pStyle w:val="a9"/>
        <w:rPr>
          <w:rFonts w:ascii="Times New Roman" w:hAnsi="Times New Roman" w:cs="Times New Roman"/>
          <w:lang w:val="ru-RU"/>
        </w:rPr>
      </w:pPr>
    </w:p>
    <w:p w:rsidR="002535DF" w:rsidRPr="00C55708" w:rsidRDefault="002535DF" w:rsidP="006F7BEC">
      <w:pPr>
        <w:pStyle w:val="a9"/>
        <w:rPr>
          <w:rFonts w:ascii="Times New Roman" w:hAnsi="Times New Roman" w:cs="Times New Roman"/>
          <w:lang w:val="ru-RU"/>
        </w:rPr>
      </w:pPr>
    </w:p>
    <w:p w:rsidR="002535DF" w:rsidRPr="00C55708" w:rsidRDefault="002535DF" w:rsidP="006F7BEC">
      <w:pPr>
        <w:pStyle w:val="a9"/>
        <w:rPr>
          <w:rFonts w:ascii="Times New Roman" w:hAnsi="Times New Roman" w:cs="Times New Roman"/>
          <w:lang w:val="ru-RU"/>
        </w:rPr>
        <w:sectPr w:rsidR="002535DF" w:rsidRPr="00C55708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5DF" w:rsidRPr="00C55708" w:rsidRDefault="002535DF" w:rsidP="006F7BEC">
      <w:pPr>
        <w:pStyle w:val="a9"/>
        <w:rPr>
          <w:rFonts w:ascii="Times New Roman" w:hAnsi="Times New Roman" w:cs="Times New Roman"/>
          <w:lang w:val="ru-RU"/>
        </w:rPr>
      </w:pPr>
    </w:p>
    <w:p w:rsidR="002535DF" w:rsidRDefault="002535DF">
      <w:pPr>
        <w:autoSpaceDE w:val="0"/>
        <w:autoSpaceDN w:val="0"/>
        <w:spacing w:after="0" w:line="14" w:lineRule="exact"/>
      </w:pPr>
    </w:p>
    <w:p w:rsidR="002535DF" w:rsidRDefault="002535DF">
      <w:pPr>
        <w:sectPr w:rsidR="002535DF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5DF" w:rsidRDefault="002535DF">
      <w:pPr>
        <w:autoSpaceDE w:val="0"/>
        <w:autoSpaceDN w:val="0"/>
        <w:spacing w:after="66" w:line="220" w:lineRule="exact"/>
      </w:pPr>
    </w:p>
    <w:p w:rsidR="002535DF" w:rsidRDefault="002535DF">
      <w:pPr>
        <w:autoSpaceDE w:val="0"/>
        <w:autoSpaceDN w:val="0"/>
        <w:spacing w:after="0" w:line="14" w:lineRule="exact"/>
      </w:pPr>
    </w:p>
    <w:p w:rsidR="002535DF" w:rsidRDefault="002535DF">
      <w:pPr>
        <w:sectPr w:rsidR="002535D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5DF" w:rsidRDefault="002535DF">
      <w:pPr>
        <w:autoSpaceDE w:val="0"/>
        <w:autoSpaceDN w:val="0"/>
        <w:spacing w:after="78" w:line="220" w:lineRule="exact"/>
      </w:pPr>
    </w:p>
    <w:p w:rsidR="002C7ACF" w:rsidRDefault="002C7AC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2535DF" w:rsidRPr="002C7ACF" w:rsidRDefault="002F2167">
      <w:pPr>
        <w:autoSpaceDE w:val="0"/>
        <w:autoSpaceDN w:val="0"/>
        <w:spacing w:after="0" w:line="230" w:lineRule="auto"/>
        <w:rPr>
          <w:lang w:val="ru-RU"/>
        </w:rPr>
      </w:pPr>
      <w:r w:rsidRPr="002C7A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535DF" w:rsidRPr="002C7ACF" w:rsidRDefault="002F2167">
      <w:pPr>
        <w:autoSpaceDE w:val="0"/>
        <w:autoSpaceDN w:val="0"/>
        <w:spacing w:before="346" w:after="0" w:line="230" w:lineRule="auto"/>
        <w:rPr>
          <w:lang w:val="ru-RU"/>
        </w:rPr>
      </w:pPr>
      <w:r w:rsidRPr="002C7AC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535DF" w:rsidRPr="00356718" w:rsidRDefault="002F2167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2 класс /Плешаков А.А., Новицкая М.Ю., Акционерное общество</w:t>
      </w:r>
      <w:r w:rsid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</w:p>
    <w:p w:rsidR="002535DF" w:rsidRPr="00356718" w:rsidRDefault="002F2167">
      <w:pPr>
        <w:autoSpaceDE w:val="0"/>
        <w:autoSpaceDN w:val="0"/>
        <w:spacing w:before="262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92FC1" w:rsidRPr="005D1885" w:rsidRDefault="00B92FC1" w:rsidP="00B92FC1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Окружающий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ир. Методические рекомендации. 2</w:t>
      </w: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: пособие для учителей общеобразоват. организаций / [А. А. Плешаков, М. А. Ионова, О. Б. Кирпичева, А. Е. Соловьева]. — 2-е изд. — М. : Просвещение, 2014. — 143 с. — (Школа России). — ISBN 978-5-09-032452-6.</w:t>
      </w:r>
    </w:p>
    <w:p w:rsidR="002535DF" w:rsidRPr="00356718" w:rsidRDefault="002F2167">
      <w:pPr>
        <w:autoSpaceDE w:val="0"/>
        <w:autoSpaceDN w:val="0"/>
        <w:spacing w:before="264" w:after="0" w:line="230" w:lineRule="auto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535DF" w:rsidRPr="00356718" w:rsidRDefault="002F2167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2535DF" w:rsidRPr="00356718" w:rsidRDefault="002535DF">
      <w:pPr>
        <w:rPr>
          <w:lang w:val="ru-RU"/>
        </w:rPr>
        <w:sectPr w:rsidR="002535DF" w:rsidRPr="003567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35DF" w:rsidRPr="00356718" w:rsidRDefault="002535DF">
      <w:pPr>
        <w:autoSpaceDE w:val="0"/>
        <w:autoSpaceDN w:val="0"/>
        <w:spacing w:after="78" w:line="220" w:lineRule="exact"/>
        <w:rPr>
          <w:lang w:val="ru-RU"/>
        </w:rPr>
      </w:pPr>
    </w:p>
    <w:p w:rsidR="002535DF" w:rsidRPr="00356718" w:rsidRDefault="002F2167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Гербарий, термометр, глобус, физические карты </w:t>
      </w:r>
      <w:r w:rsidRPr="00356718">
        <w:rPr>
          <w:lang w:val="ru-RU"/>
        </w:rPr>
        <w:br/>
      </w:r>
      <w:r w:rsidRPr="0035671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B92FC1" w:rsidRPr="005D1885" w:rsidRDefault="00B92FC1" w:rsidP="00B92FC1">
      <w:pPr>
        <w:rPr>
          <w:rFonts w:ascii="Times New Roman" w:eastAsia="Times New Roman" w:hAnsi="Times New Roman"/>
          <w:color w:val="000000"/>
          <w:sz w:val="24"/>
          <w:lang w:val="ru-RU"/>
        </w:rPr>
        <w:sectPr w:rsidR="00B92FC1" w:rsidRPr="005D188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D1885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 "Лиственные и хвойные деревья", гербарий "Кустарник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», глобус</w:t>
      </w:r>
    </w:p>
    <w:p w:rsidR="00B92FC1" w:rsidRPr="00356718" w:rsidRDefault="00B92FC1">
      <w:pPr>
        <w:rPr>
          <w:lang w:val="ru-RU"/>
        </w:rPr>
        <w:sectPr w:rsidR="00B92FC1" w:rsidRPr="003567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2167" w:rsidRPr="00356718" w:rsidRDefault="002F2167">
      <w:pPr>
        <w:rPr>
          <w:lang w:val="ru-RU"/>
        </w:rPr>
      </w:pPr>
    </w:p>
    <w:sectPr w:rsidR="002F2167" w:rsidRPr="0035671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F2" w:rsidRDefault="00274BF2" w:rsidP="00EE05F7">
      <w:pPr>
        <w:spacing w:after="0" w:line="240" w:lineRule="auto"/>
      </w:pPr>
      <w:r>
        <w:separator/>
      </w:r>
    </w:p>
  </w:endnote>
  <w:endnote w:type="continuationSeparator" w:id="0">
    <w:p w:rsidR="00274BF2" w:rsidRDefault="00274BF2" w:rsidP="00EE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F2" w:rsidRDefault="00274BF2" w:rsidP="00EE05F7">
      <w:pPr>
        <w:spacing w:after="0" w:line="240" w:lineRule="auto"/>
      </w:pPr>
      <w:r>
        <w:separator/>
      </w:r>
    </w:p>
  </w:footnote>
  <w:footnote w:type="continuationSeparator" w:id="0">
    <w:p w:rsidR="00274BF2" w:rsidRDefault="00274BF2" w:rsidP="00EE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4443"/>
    <w:rsid w:val="0015074B"/>
    <w:rsid w:val="002535DF"/>
    <w:rsid w:val="00253B9D"/>
    <w:rsid w:val="00274BF2"/>
    <w:rsid w:val="002864BC"/>
    <w:rsid w:val="0029639D"/>
    <w:rsid w:val="002C7ACF"/>
    <w:rsid w:val="002F2167"/>
    <w:rsid w:val="00326F90"/>
    <w:rsid w:val="00344A86"/>
    <w:rsid w:val="00356718"/>
    <w:rsid w:val="00557DE0"/>
    <w:rsid w:val="00675A46"/>
    <w:rsid w:val="006B1989"/>
    <w:rsid w:val="006F7BEC"/>
    <w:rsid w:val="00745402"/>
    <w:rsid w:val="00793781"/>
    <w:rsid w:val="007C741E"/>
    <w:rsid w:val="007F0A6C"/>
    <w:rsid w:val="007F3861"/>
    <w:rsid w:val="00857799"/>
    <w:rsid w:val="008C164D"/>
    <w:rsid w:val="008E6B5A"/>
    <w:rsid w:val="00927875"/>
    <w:rsid w:val="009A1FFD"/>
    <w:rsid w:val="00AA1D8D"/>
    <w:rsid w:val="00AF2322"/>
    <w:rsid w:val="00B23BEC"/>
    <w:rsid w:val="00B47730"/>
    <w:rsid w:val="00B92FC1"/>
    <w:rsid w:val="00C55708"/>
    <w:rsid w:val="00CB0664"/>
    <w:rsid w:val="00CD06D4"/>
    <w:rsid w:val="00CF2E0B"/>
    <w:rsid w:val="00DB4BEC"/>
    <w:rsid w:val="00EE05F7"/>
    <w:rsid w:val="00F30186"/>
    <w:rsid w:val="00F6201F"/>
    <w:rsid w:val="00F9620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9828B90-1558-4332-8FA9-B180B8CF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F2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F2E0B"/>
    <w:rPr>
      <w:rFonts w:ascii="Segoe UI" w:hAnsi="Segoe UI" w:cs="Segoe UI"/>
      <w:sz w:val="18"/>
      <w:szCs w:val="18"/>
    </w:rPr>
  </w:style>
  <w:style w:type="table" w:customStyle="1" w:styleId="2c">
    <w:name w:val="Сетка таблицы2"/>
    <w:basedOn w:val="a3"/>
    <w:next w:val="aff0"/>
    <w:uiPriority w:val="39"/>
    <w:rsid w:val="00557DE0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CF1A8-99DC-4A51-B3CB-91A7B07D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4430</Words>
  <Characters>25256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Administrator</cp:lastModifiedBy>
  <cp:revision>16</cp:revision>
  <cp:lastPrinted>2022-10-01T10:05:00Z</cp:lastPrinted>
  <dcterms:created xsi:type="dcterms:W3CDTF">2013-12-23T23:15:00Z</dcterms:created>
  <dcterms:modified xsi:type="dcterms:W3CDTF">2022-10-18T04:34:00Z</dcterms:modified>
  <cp:category/>
</cp:coreProperties>
</file>