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11" w:rsidRDefault="00635711">
      <w:pPr>
        <w:autoSpaceDE w:val="0"/>
        <w:autoSpaceDN w:val="0"/>
        <w:spacing w:after="78" w:line="220" w:lineRule="exact"/>
      </w:pPr>
    </w:p>
    <w:p w:rsidR="00635711" w:rsidRPr="0041694E" w:rsidRDefault="00635711">
      <w:pPr>
        <w:autoSpaceDE w:val="0"/>
        <w:autoSpaceDN w:val="0"/>
        <w:spacing w:after="0" w:line="230" w:lineRule="auto"/>
        <w:ind w:left="1494"/>
        <w:rPr>
          <w:lang w:val="ru-RU"/>
        </w:rPr>
      </w:pPr>
    </w:p>
    <w:p w:rsidR="00F71A1C" w:rsidRPr="00F71A1C" w:rsidRDefault="00F71A1C" w:rsidP="00F71A1C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A1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F71A1C" w:rsidRPr="00F71A1C" w:rsidRDefault="00F71A1C" w:rsidP="00F71A1C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Красноярского края</w:t>
      </w:r>
    </w:p>
    <w:p w:rsidR="00F71A1C" w:rsidRPr="00F71A1C" w:rsidRDefault="00F71A1C" w:rsidP="00F71A1C">
      <w:pPr>
        <w:shd w:val="clear" w:color="auto" w:fill="FFFFFF"/>
        <w:spacing w:after="0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Управление образования г. Боготола</w:t>
      </w:r>
    </w:p>
    <w:p w:rsidR="00F71A1C" w:rsidRPr="00176D32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76D3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СОШ №3</w:t>
      </w:r>
    </w:p>
    <w:tbl>
      <w:tblPr>
        <w:tblW w:w="10442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3480"/>
        <w:gridCol w:w="3481"/>
        <w:gridCol w:w="3481"/>
      </w:tblGrid>
      <w:tr w:rsidR="00F71A1C" w:rsidTr="00F71A1C"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РАССМОТРЕНО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методическим объединением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Руководитель ШМО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___________Т. П. Степанова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Протокол № 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     » _________2022г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СОГЛАСОВАНО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заместителем директора школы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УВР   МБОУ «СОШ №3»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Боготола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___________Е.В. Белошапкина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.«__ __»_________2022 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УТВЕРЖДЕНО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директором МБОУ «СОШ №3»</w:t>
            </w:r>
          </w:p>
          <w:p w:rsidR="00F71A1C" w:rsidRP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</w:pP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г.Боготола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 Н.Г.Пестерева</w:t>
            </w:r>
            <w:r w:rsidRPr="00F71A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</w:p>
          <w:p w:rsid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№  </w:t>
            </w:r>
          </w:p>
          <w:p w:rsid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:rsidR="00F71A1C" w:rsidRDefault="00F7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 xml:space="preserve"> «     » _________2022г.</w:t>
            </w:r>
          </w:p>
        </w:tc>
      </w:tr>
    </w:tbl>
    <w:p w:rsidR="00F71A1C" w:rsidRDefault="00F71A1C" w:rsidP="00F71A1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71A1C" w:rsidRDefault="00F71A1C" w:rsidP="00F71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71A1C" w:rsidRDefault="00F71A1C" w:rsidP="00F71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71A1C" w:rsidRDefault="00F71A1C" w:rsidP="00F71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71A1C" w:rsidRDefault="00F71A1C" w:rsidP="00F71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F71A1C" w:rsidRDefault="00F71A1C" w:rsidP="00F71A1C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t>РАБОЧАЯ ПРОГРАММА</w:t>
      </w:r>
      <w:r>
        <w:rPr>
          <w:rFonts w:ascii="LiberationSerif" w:eastAsia="Times New Roman" w:hAnsi="LiberationSerif" w:cs="Times New Roman"/>
          <w:b/>
          <w:bCs/>
          <w:caps/>
          <w:lang w:eastAsia="ru-RU"/>
        </w:rPr>
        <w:br/>
        <w:t>(ID 1574296)</w:t>
      </w: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proofErr w:type="spellEnd"/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Физическая культура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71A1C" w:rsidRPr="00F71A1C" w:rsidRDefault="00F71A1C" w:rsidP="00F71A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71A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F71A1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класса начального общего образования</w:t>
      </w: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proofErr w:type="spellEnd"/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1C" w:rsidRPr="00F71A1C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38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Степанова Татьяна Петровна</w:t>
      </w:r>
    </w:p>
    <w:p w:rsidR="00F71A1C" w:rsidRPr="00C9338A" w:rsidRDefault="00F71A1C" w:rsidP="00F71A1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9338A"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учитель начальных классов</w:t>
      </w:r>
    </w:p>
    <w:p w:rsidR="00F71A1C" w:rsidRPr="00C9338A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Pr="00C9338A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Pr="00C9338A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Pr="00C9338A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Pr="00C9338A" w:rsidRDefault="00F71A1C" w:rsidP="00F71A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  <w:t>2023</w:t>
      </w:r>
    </w:p>
    <w:p w:rsidR="00F71A1C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F71A1C" w:rsidRPr="00F71A1C" w:rsidRDefault="00F71A1C" w:rsidP="00F71A1C">
      <w:pPr>
        <w:shd w:val="clear" w:color="auto" w:fill="FFFFFF"/>
        <w:spacing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635711" w:rsidRPr="0041694E" w:rsidRDefault="00635711">
      <w:pPr>
        <w:autoSpaceDE w:val="0"/>
        <w:autoSpaceDN w:val="0"/>
        <w:spacing w:before="670" w:after="0" w:line="230" w:lineRule="auto"/>
        <w:ind w:right="2590"/>
        <w:jc w:val="right"/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3142"/>
        <w:gridCol w:w="3640"/>
        <w:gridCol w:w="3260"/>
      </w:tblGrid>
      <w:tr w:rsidR="00635711" w:rsidTr="00F71A1C">
        <w:trPr>
          <w:trHeight w:hRule="exact" w:val="380"/>
        </w:trPr>
        <w:tc>
          <w:tcPr>
            <w:tcW w:w="3142" w:type="dxa"/>
            <w:tcMar>
              <w:left w:w="0" w:type="dxa"/>
              <w:right w:w="0" w:type="dxa"/>
            </w:tcMar>
          </w:tcPr>
          <w:p w:rsidR="00635711" w:rsidRDefault="00635711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  <w:p w:rsidR="00F54AC8" w:rsidRDefault="00F54AC8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  <w:p w:rsidR="00F54AC8" w:rsidRDefault="00F54AC8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  <w:p w:rsidR="00F54AC8" w:rsidRPr="00F71A1C" w:rsidRDefault="00F54AC8">
            <w:pPr>
              <w:autoSpaceDE w:val="0"/>
              <w:autoSpaceDN w:val="0"/>
              <w:spacing w:before="94" w:after="0" w:line="230" w:lineRule="auto"/>
              <w:rPr>
                <w:lang w:val="ru-RU"/>
              </w:rPr>
            </w:pPr>
          </w:p>
        </w:tc>
        <w:tc>
          <w:tcPr>
            <w:tcW w:w="3640" w:type="dxa"/>
          </w:tcPr>
          <w:p w:rsidR="00635711" w:rsidRDefault="00635711"/>
        </w:tc>
        <w:tc>
          <w:tcPr>
            <w:tcW w:w="3260" w:type="dxa"/>
          </w:tcPr>
          <w:p w:rsidR="00635711" w:rsidRDefault="00635711"/>
        </w:tc>
      </w:tr>
    </w:tbl>
    <w:p w:rsidR="00635711" w:rsidRPr="0041694E" w:rsidRDefault="00635711">
      <w:pPr>
        <w:autoSpaceDE w:val="0"/>
        <w:autoSpaceDN w:val="0"/>
        <w:spacing w:after="78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9338A" w:rsidRDefault="00C9338A" w:rsidP="00C9338A">
      <w:pPr>
        <w:ind w:left="-15" w:right="90" w:firstLine="180"/>
        <w:rPr>
          <w:lang w:val="ru-RU"/>
        </w:rPr>
      </w:pPr>
    </w:p>
    <w:p w:rsidR="00C9338A" w:rsidRDefault="00C9338A" w:rsidP="00C9338A">
      <w:pPr>
        <w:ind w:left="-15" w:right="90" w:firstLine="180"/>
        <w:rPr>
          <w:lang w:val="ru-RU"/>
        </w:rPr>
      </w:pPr>
      <w:r>
        <w:rPr>
          <w:lang w:val="ru-RU"/>
        </w:rPr>
        <w:t>Рабочая  программа учебного предмета "Физическая культура"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- ФГОС НОО). а также ориентирована на целевые  приоритеты духовно - нравственного развития, воспитания и социализации обучающихся, сформулированные в примерной программе воспитания.</w:t>
      </w:r>
    </w:p>
    <w:p w:rsidR="00635711" w:rsidRPr="0041694E" w:rsidRDefault="001733A4" w:rsidP="00C9338A">
      <w:pPr>
        <w:ind w:left="-15" w:right="90"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635711" w:rsidRPr="0041694E" w:rsidRDefault="001733A4">
      <w:pPr>
        <w:autoSpaceDE w:val="0"/>
        <w:autoSpaceDN w:val="0"/>
        <w:spacing w:before="70" w:after="0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635711" w:rsidRPr="0041694E" w:rsidRDefault="001733A4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635711" w:rsidRPr="0041694E" w:rsidRDefault="001733A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прикладно-ориентированной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635711" w:rsidRPr="0041694E" w:rsidRDefault="001733A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635711" w:rsidRPr="0041694E" w:rsidRDefault="001733A4">
      <w:pPr>
        <w:autoSpaceDE w:val="0"/>
        <w:autoSpaceDN w:val="0"/>
        <w:spacing w:before="70" w:after="0" w:line="281" w:lineRule="auto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635711" w:rsidRPr="0041694E" w:rsidRDefault="001733A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635711" w:rsidRPr="0041694E" w:rsidRDefault="001733A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личностно-деятельностный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обучающихся. Достижение целостного 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635711" w:rsidRPr="0041694E" w:rsidRDefault="001733A4">
      <w:pPr>
        <w:autoSpaceDE w:val="0"/>
        <w:autoSpaceDN w:val="0"/>
        <w:spacing w:before="70" w:after="0"/>
        <w:ind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мотивационно-процессуальный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635711" w:rsidRPr="0041694E" w:rsidRDefault="00635711">
      <w:pPr>
        <w:rPr>
          <w:lang w:val="ru-RU"/>
        </w:rPr>
        <w:sectPr w:rsidR="00635711" w:rsidRPr="0041694E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635711" w:rsidRPr="0041694E" w:rsidRDefault="00635711">
      <w:pPr>
        <w:autoSpaceDE w:val="0"/>
        <w:autoSpaceDN w:val="0"/>
        <w:spacing w:after="96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/>
        <w:ind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:rsidR="00635711" w:rsidRPr="0041694E" w:rsidRDefault="001733A4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635711" w:rsidRPr="0041694E" w:rsidRDefault="001733A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41694E" w:rsidRDefault="001733A4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</w:p>
    <w:p w:rsidR="00635711" w:rsidRPr="0041694E" w:rsidRDefault="0041694E" w:rsidP="004D2C40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  <w:sectPr w:rsidR="00635711" w:rsidRPr="0041694E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 3 </w:t>
      </w:r>
      <w:r w:rsidR="001733A4"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классе </w:t>
      </w:r>
      <w:r w:rsidR="004D2C40">
        <w:rPr>
          <w:rFonts w:ascii="Times New Roman" w:eastAsia="Times New Roman" w:hAnsi="Times New Roman"/>
          <w:color w:val="000000"/>
          <w:sz w:val="24"/>
          <w:lang w:val="ru-RU"/>
        </w:rPr>
        <w:t xml:space="preserve">на изучение предмета отводится 2 часа в неделю, суммарно 68 </w:t>
      </w:r>
      <w:r w:rsidR="001733A4" w:rsidRPr="0041694E">
        <w:rPr>
          <w:rFonts w:ascii="Times New Roman" w:eastAsia="Times New Roman" w:hAnsi="Times New Roman"/>
          <w:color w:val="000000"/>
          <w:sz w:val="24"/>
          <w:lang w:val="ru-RU"/>
        </w:rPr>
        <w:t>час</w:t>
      </w:r>
      <w:r w:rsidR="004D2C40"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635711" w:rsidRPr="0041694E" w:rsidRDefault="00635711">
      <w:pPr>
        <w:autoSpaceDE w:val="0"/>
        <w:autoSpaceDN w:val="0"/>
        <w:spacing w:after="78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635711" w:rsidRPr="0041694E" w:rsidRDefault="001733A4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:rsidR="00635711" w:rsidRPr="0041694E" w:rsidRDefault="001733A4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41694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</w:t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635711" w:rsidRPr="0041694E" w:rsidRDefault="001733A4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. Гимнастика с основами акробатики. Строевые упражнения в движении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:rsidR="00635711" w:rsidRPr="0041694E" w:rsidRDefault="001733A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:rsidR="00635711" w:rsidRPr="0041694E" w:rsidRDefault="001733A4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Передвижение одновременным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635711" w:rsidRPr="0041694E" w:rsidRDefault="001733A4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:rsidR="00635711" w:rsidRPr="0041694E" w:rsidRDefault="001733A4">
      <w:pPr>
        <w:autoSpaceDE w:val="0"/>
        <w:autoSpaceDN w:val="0"/>
        <w:spacing w:before="70" w:after="0"/>
        <w:ind w:firstLine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:rsidR="00635711" w:rsidRPr="0041694E" w:rsidRDefault="001733A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spellStart"/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</w:t>
      </w:r>
      <w:proofErr w:type="spellEnd"/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635711" w:rsidRPr="0041694E" w:rsidRDefault="00635711">
      <w:pPr>
        <w:rPr>
          <w:lang w:val="ru-RU"/>
        </w:rPr>
        <w:sectPr w:rsidR="00635711" w:rsidRPr="0041694E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5711" w:rsidRPr="0041694E" w:rsidRDefault="00635711">
      <w:pPr>
        <w:autoSpaceDE w:val="0"/>
        <w:autoSpaceDN w:val="0"/>
        <w:spacing w:after="78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35711" w:rsidRPr="0041694E" w:rsidRDefault="001733A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635711" w:rsidRPr="0041694E" w:rsidRDefault="001733A4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635711" w:rsidRPr="0041694E" w:rsidRDefault="001733A4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635711" w:rsidRPr="0041694E" w:rsidRDefault="001733A4">
      <w:pPr>
        <w:tabs>
          <w:tab w:val="left" w:pos="180"/>
        </w:tabs>
        <w:autoSpaceDE w:val="0"/>
        <w:autoSpaceDN w:val="0"/>
        <w:spacing w:before="298" w:after="0" w:line="281" w:lineRule="auto"/>
        <w:ind w:right="720"/>
        <w:rPr>
          <w:lang w:val="ru-RU"/>
        </w:rPr>
      </w:pP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41694E">
        <w:rPr>
          <w:lang w:val="ru-RU"/>
        </w:rPr>
        <w:br/>
      </w:r>
      <w:r w:rsidRPr="0041694E">
        <w:rPr>
          <w:lang w:val="ru-RU"/>
        </w:rPr>
        <w:tab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635711" w:rsidRPr="0041694E" w:rsidRDefault="001733A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третьего года обучения</w:t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:rsidR="00635711" w:rsidRPr="0041694E" w:rsidRDefault="001733A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635711" w:rsidRPr="0041694E" w:rsidRDefault="001733A4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понятие «дозировка нагрузки», правильно применять способы её регулирования на занятиях физической культурой;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635711" w:rsidRPr="0041694E" w:rsidRDefault="001733A4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635711" w:rsidRPr="0041694E" w:rsidRDefault="001733A4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динамикой показателей физического развития и физических качеств в</w:t>
      </w:r>
    </w:p>
    <w:p w:rsidR="00635711" w:rsidRPr="0041694E" w:rsidRDefault="00635711">
      <w:pPr>
        <w:rPr>
          <w:lang w:val="ru-RU"/>
        </w:rPr>
        <w:sectPr w:rsidR="00635711" w:rsidRPr="0041694E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5711" w:rsidRPr="0041694E" w:rsidRDefault="00635711">
      <w:pPr>
        <w:autoSpaceDE w:val="0"/>
        <w:autoSpaceDN w:val="0"/>
        <w:spacing w:after="78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течение учебного года, определять их приросты по учебным четвертям (триместрам);</w:t>
      </w:r>
    </w:p>
    <w:p w:rsidR="00635711" w:rsidRPr="0041694E" w:rsidRDefault="001733A4">
      <w:pPr>
        <w:autoSpaceDE w:val="0"/>
        <w:autoSpaceDN w:val="0"/>
        <w:spacing w:before="298"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635711" w:rsidRPr="0041694E" w:rsidRDefault="001733A4">
      <w:pPr>
        <w:autoSpaceDE w:val="0"/>
        <w:autoSpaceDN w:val="0"/>
        <w:spacing w:before="178" w:after="0" w:line="262" w:lineRule="auto"/>
        <w:ind w:left="240" w:right="115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635711" w:rsidRPr="0041694E" w:rsidRDefault="001733A4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:rsidR="00635711" w:rsidRPr="0041694E" w:rsidRDefault="001733A4">
      <w:pPr>
        <w:autoSpaceDE w:val="0"/>
        <w:autoSpaceDN w:val="0"/>
        <w:spacing w:before="298"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635711" w:rsidRPr="0041694E" w:rsidRDefault="001733A4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выполнение физических упражнений, корректировать их на основе сравнения с заданными образцами;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оценивать сложность возникающих игровых задач, предлагать их совместное коллективное решение.</w:t>
      </w:r>
    </w:p>
    <w:p w:rsidR="00635711" w:rsidRPr="0041694E" w:rsidRDefault="001733A4">
      <w:pPr>
        <w:autoSpaceDE w:val="0"/>
        <w:autoSpaceDN w:val="0"/>
        <w:spacing w:before="298" w:after="0" w:line="262" w:lineRule="auto"/>
        <w:ind w:right="4176"/>
        <w:rPr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третьем классе обучающийся научится:</w:t>
      </w:r>
    </w:p>
    <w:p w:rsidR="00635711" w:rsidRPr="0041694E" w:rsidRDefault="001733A4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:rsidR="00635711" w:rsidRPr="0041694E" w:rsidRDefault="001733A4">
      <w:pPr>
        <w:autoSpaceDE w:val="0"/>
        <w:autoSpaceDN w:val="0"/>
        <w:spacing w:before="238" w:after="0" w:line="271" w:lineRule="auto"/>
        <w:ind w:left="240" w:right="1008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измерять частоту пульса и определять физическую нагрузку по её значениям с помощью таблицы стандартных нагрузок;</w:t>
      </w:r>
    </w:p>
    <w:p w:rsidR="00635711" w:rsidRPr="0041694E" w:rsidRDefault="001733A4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дыхательной и зрительной гимнастики, объяснять их связь с предупреждением появления утомления;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движение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635711" w:rsidRPr="0041694E" w:rsidRDefault="001733A4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прыжки через скакалку на двух ногах и попеременно на правой и левой ноге;</w:t>
      </w:r>
    </w:p>
    <w:p w:rsidR="00635711" w:rsidRPr="0041694E" w:rsidRDefault="00635711">
      <w:pPr>
        <w:rPr>
          <w:lang w:val="ru-RU"/>
        </w:rPr>
        <w:sectPr w:rsidR="00635711" w:rsidRPr="0041694E">
          <w:pgSz w:w="11900" w:h="16840"/>
          <w:pgMar w:top="298" w:right="708" w:bottom="428" w:left="846" w:header="720" w:footer="720" w:gutter="0"/>
          <w:cols w:space="720" w:equalWidth="0">
            <w:col w:w="10346" w:space="0"/>
          </w:cols>
          <w:docGrid w:linePitch="360"/>
        </w:sectPr>
      </w:pPr>
    </w:p>
    <w:p w:rsidR="00635711" w:rsidRPr="0041694E" w:rsidRDefault="00635711">
      <w:pPr>
        <w:autoSpaceDE w:val="0"/>
        <w:autoSpaceDN w:val="0"/>
        <w:spacing w:after="108" w:line="220" w:lineRule="exact"/>
        <w:rPr>
          <w:lang w:val="ru-RU"/>
        </w:rPr>
      </w:pPr>
    </w:p>
    <w:p w:rsidR="00635711" w:rsidRPr="0041694E" w:rsidRDefault="001733A4">
      <w:pPr>
        <w:autoSpaceDE w:val="0"/>
        <w:autoSpaceDN w:val="0"/>
        <w:spacing w:after="0" w:line="230" w:lineRule="auto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упражнения ритмической гимнастики, движения танцев галоп и полька;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:rsidR="00635711" w:rsidRPr="0041694E" w:rsidRDefault="001733A4">
      <w:pPr>
        <w:autoSpaceDE w:val="0"/>
        <w:autoSpaceDN w:val="0"/>
        <w:spacing w:before="238" w:after="0" w:line="262" w:lineRule="auto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передвигаться на лыжах одновременным </w:t>
      </w:r>
      <w:proofErr w:type="spellStart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ходом, спускаться с пологого склона в стойке лыжника и тормозить плугом;</w:t>
      </w:r>
    </w:p>
    <w:p w:rsidR="00635711" w:rsidRPr="0041694E" w:rsidRDefault="001733A4">
      <w:pPr>
        <w:autoSpaceDE w:val="0"/>
        <w:autoSpaceDN w:val="0"/>
        <w:spacing w:before="238" w:after="0" w:line="271" w:lineRule="auto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:rsidR="00635711" w:rsidRPr="0041694E" w:rsidRDefault="001733A4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41694E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:rsidR="00635711" w:rsidRPr="0041694E" w:rsidRDefault="00635711">
      <w:pPr>
        <w:rPr>
          <w:lang w:val="ru-RU"/>
        </w:rPr>
        <w:sectPr w:rsidR="00635711" w:rsidRPr="0041694E">
          <w:pgSz w:w="11900" w:h="16840"/>
          <w:pgMar w:top="328" w:right="716" w:bottom="1440" w:left="1086" w:header="720" w:footer="720" w:gutter="0"/>
          <w:cols w:space="720" w:equalWidth="0">
            <w:col w:w="10098" w:space="0"/>
          </w:cols>
          <w:docGrid w:linePitch="360"/>
        </w:sectPr>
      </w:pPr>
    </w:p>
    <w:p w:rsidR="00635711" w:rsidRPr="0041694E" w:rsidRDefault="00635711">
      <w:pPr>
        <w:autoSpaceDE w:val="0"/>
        <w:autoSpaceDN w:val="0"/>
        <w:spacing w:after="64" w:line="220" w:lineRule="exact"/>
        <w:rPr>
          <w:lang w:val="ru-RU"/>
        </w:rPr>
      </w:pPr>
    </w:p>
    <w:p w:rsidR="00635711" w:rsidRDefault="001733A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18"/>
        <w:gridCol w:w="528"/>
        <w:gridCol w:w="1104"/>
        <w:gridCol w:w="1142"/>
        <w:gridCol w:w="864"/>
        <w:gridCol w:w="3623"/>
        <w:gridCol w:w="1701"/>
        <w:gridCol w:w="2268"/>
      </w:tblGrid>
      <w:tr w:rsidR="00864581" w:rsidRPr="00A06BD2" w:rsidTr="00DD5A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№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Количество</w:t>
            </w:r>
            <w:proofErr w:type="spellEnd"/>
            <w:r w:rsidR="00DD5A77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Дата 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изучения</w:t>
            </w:r>
          </w:p>
        </w:tc>
        <w:tc>
          <w:tcPr>
            <w:tcW w:w="3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 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Виды, 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формы 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Электронные 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(цифровые) </w:t>
            </w:r>
            <w:r w:rsidRPr="00A06BD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образовательные ресурсы</w:t>
            </w:r>
          </w:p>
        </w:tc>
      </w:tr>
      <w:tr w:rsidR="00864581" w:rsidRPr="00A06BD2" w:rsidTr="00DD5A77">
        <w:trPr>
          <w:trHeight w:hRule="exact" w:val="576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C9338A" w:rsidTr="0086458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Раздел 1.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Знания о физической культуре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1.1.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C9338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Обсуждает рассказ учителя и рассматривае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иллюстрации о физической культуре народов, населявших территорию России в древности, анализируют её значение для подготовки молодёжи к трудовой деятельности;;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историей возникновения первых спортивных соревн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ований и видов спорта, сравнивае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их с современными видами спорта, приводят примеры их общих и отличительных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A06BD2" w:rsidTr="00864581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="00F15CDB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="00F15CDB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0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A06BD2" w:rsidTr="0086458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</w:t>
            </w:r>
            <w:proofErr w:type="spellEnd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2. 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Способы самостоятельной деятельности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Виды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 w:rsidP="00567EBB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C9338A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видами физических упражнений, находя различия между ними, и раскрывают их предназначение дл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я занятий физической культурой;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несколько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упражнений и объясняе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их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отличительные признаки;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подводящие упражнения и объясняют их 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тличительные признаки;; 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соревновательные упражнения и объясняют их отличительные признаки (упражнения из базовых видов спорта)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C9338A" w:rsidP="00C9338A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за образцом измерения пульса способом на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ложения руки под грудь, обсуждае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 анализируют правила выполнения, спо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соб подсчёта пульсовых толчков;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действия по измерению пульса и оп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ределению его значений;; знакоми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тся с таблицей величины нагрузки по значениям пульса (малая, средняя и большая нагрузка);;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проводит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C9338A" w:rsidP="00C9338A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понятием «дозировка нагрузки» и способами изменения воздействий дозировки нагрузки на организм, обуча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тся её записи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 дневнике физической культуры;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составляе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комплекс физкультминутки с индивидуальной дозировкой упражнений, подбирая её по значениям пульса и ориентируясь на показатели таблицы нагрузки; измерение пульса после выполнения физкультминутки и определение величины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физической нагрузки по таблице;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составляе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индивидуальный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план утренней зарядки, определяе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её воздействие на организм с помощью измерения пульса в начале и по окончании выполнения (по разнице показателей)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A06BD2" w:rsidTr="00864581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</w:t>
            </w:r>
            <w:proofErr w:type="spellEnd"/>
            <w:r w:rsidR="00DD5A77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="00DD5A77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</w:t>
            </w:r>
          </w:p>
        </w:tc>
        <w:tc>
          <w:tcPr>
            <w:tcW w:w="10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A06BD2" w:rsidTr="0086458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ФИЗИЧЕСКОЕ СОВЕРШЕНСТВОВАНИЕ</w:t>
            </w:r>
          </w:p>
        </w:tc>
      </w:tr>
      <w:tr w:rsidR="00864581" w:rsidRPr="00A06BD2" w:rsidTr="00864581">
        <w:trPr>
          <w:trHeight w:hRule="exact" w:val="32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</w:t>
            </w:r>
            <w:proofErr w:type="spellEnd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 xml:space="preserve"> 3.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 xml:space="preserve"> Оздоровительная физическая культура</w:t>
            </w:r>
          </w:p>
        </w:tc>
      </w:tr>
    </w:tbl>
    <w:p w:rsidR="00635711" w:rsidRPr="00A06BD2" w:rsidRDefault="0063571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1374"/>
        <w:gridCol w:w="1244"/>
        <w:gridCol w:w="528"/>
        <w:gridCol w:w="1104"/>
        <w:gridCol w:w="1944"/>
        <w:gridCol w:w="3685"/>
        <w:gridCol w:w="1701"/>
        <w:gridCol w:w="2268"/>
      </w:tblGrid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3.1.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DD5A77" w:rsidRDefault="00C933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Обсуждает рассказ учителя и рассматривае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иллюстрации о физической культуре народов, населявших территори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ю России в древности, анализируе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её значение для подготовки молодёжи к трудовой деятельности;; </w:t>
            </w:r>
            <w:r w:rsidR="00DD5A77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историей возникновения первых спортивных соревн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ований и видов спорта, сравнивае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их с современными видами спорта, приводят примеры их общих и отличительных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44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3.2.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Дыхательная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DD5A77" w:rsidRDefault="00C933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рассказ учителя и рассматривают иллюстрации о физической культуре народов, населявших территори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ю России в древности, анализируе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её значение для подготовки молодёжи к трудовой деятельности;; </w:t>
            </w:r>
            <w:r w:rsidR="00DD5A77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историей возникновения первых спортивных соревн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ований и видов спорта, сравнивае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их с сов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ременными видами спорта, приводи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примеры их общих и отличительных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 w:rsidP="004D2C4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3.3.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</w:rPr>
              <w:t>Зрительная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0.5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DD5A77" w:rsidRDefault="00C9338A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Обсуждает рассказ учителя и рассматривае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иллюстрации о физической культуре народов, населявших территори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ю России в древности, анализируе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её значение для подготовки мо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лодёжи к трудовой деятельности;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DD5A77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историей возникновения первых спортивных соревн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ований и видов спорта, сравнивае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их с сов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ременными видами спорта, приводи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примеры их общих и отличительных признаков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A06BD2" w:rsidTr="00DD5A77">
        <w:trPr>
          <w:trHeight w:hRule="exact" w:val="348"/>
        </w:trPr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Итого</w:t>
            </w:r>
            <w:proofErr w:type="spellEnd"/>
            <w:r w:rsidR="00DD5A77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по</w:t>
            </w:r>
            <w:proofErr w:type="spellEnd"/>
            <w:r w:rsidR="00DD5A77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864581" w:rsidTr="00567EBB">
        <w:trPr>
          <w:gridAfter w:val="7"/>
          <w:wAfter w:w="12474" w:type="dxa"/>
          <w:trHeight w:hRule="exact" w:val="348"/>
        </w:trPr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4.1.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"Гимнастика с основами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акробатики".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Строевые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команды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DD5A77" w:rsidRDefault="00C9338A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Обсуждает рассказ учителя и рассматривае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иллюстрации о физической культуре народов, населявших территори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ю России в древности, анализируе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её значение для подготовки молодёжи </w:t>
            </w:r>
            <w:r w:rsidR="00A93C96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 трудовой деятельности;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DD5A77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A93C96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историей возникновения первых спортивных соревн</w:t>
            </w:r>
            <w:r w:rsidR="00A93C96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ований и видов спорта, сравнивае</w:t>
            </w:r>
            <w:r w:rsidR="00DD5A77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их с современными видами спорта, приводят примеры их общих и отличительных признаков</w:t>
            </w:r>
            <w:r w:rsidR="00A93C96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</w:tbl>
    <w:p w:rsidR="00635711" w:rsidRPr="00A06BD2" w:rsidRDefault="00635711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635711" w:rsidRPr="00A06BD2" w:rsidRDefault="00635711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635711" w:rsidRPr="00A06BD2" w:rsidRDefault="0063571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18"/>
        <w:gridCol w:w="528"/>
        <w:gridCol w:w="1104"/>
        <w:gridCol w:w="1142"/>
        <w:gridCol w:w="864"/>
        <w:gridCol w:w="3623"/>
        <w:gridCol w:w="1701"/>
        <w:gridCol w:w="2268"/>
      </w:tblGrid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Лазанье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по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канату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29092B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техники лазанья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по канату в три приёма, выделяе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основные технические элементы, определяют трудности их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выполнения;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разучивает и 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технику лазанья по канату (по фазам движения и в полной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координации)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6" w:after="0" w:line="250" w:lineRule="auto"/>
              <w:ind w:left="72" w:right="3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proofErr w:type="spellStart"/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Передвиженияпо</w:t>
            </w:r>
            <w:proofErr w:type="spellEnd"/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гимнастической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стилизованную ходьбу с произвольным движением рук (вперёд, вверх, назад, в стороны);;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движения туловища стоя и во время ходьбы (повороты в правую и левую сторону с движением рук, отведением поочерёдно правой и левой н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оги в стороны и вперёд);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передвижения спиной вперёд с поворотом кругом способом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переступания;;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передвижение стилизованным шагом с высоким подниманием колен, приставным шагом с чередованием движения левым и правым боком;;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передвижения по наклонной гимнастической скамейке (лицом вперёд с поворотом кругом, способом переступания, 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 xml:space="preserve">ходьбой с высоким подниманием колен и движением руками в разные стороны, приставным шагом поочерёдно левым и правым боком,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скрёстным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шагом поочерёдно левым и правым боком)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8" w:after="0" w:line="247" w:lineRule="auto"/>
              <w:ind w:left="72" w:right="328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proofErr w:type="spellStart"/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Передвиженияпо</w:t>
            </w:r>
            <w:proofErr w:type="spellEnd"/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гимнастической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стенк</w:t>
            </w:r>
            <w:r w:rsidRPr="00761754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 w:rsidP="00A93C9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передвижение по полу лицом к гимнастической стенке приставным шагом поочерёдно правым и левым боком, удерживаясь руками хватом с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верху за жердь на уровне груди;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передвижение приставным шагом поочерёдно правым и левым боком по третьей (четвёртой) жерди гимнастической стенки, удерживаясь хватом сверху за жердь на уровне гр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уди;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образец техники лазания по гимнастической стенке разноимённым способом, обсуждают трудные элементы в выполнении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упражнения;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лазанье по гимнастической стенке разноимённым способом на небольшую высоту с последующи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 спрыгиванием;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разучивает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лазанье и спуск по гимнастической стенке разноимённы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 способом на небольшую высоту;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лазанье и спуск по гимнастической стенке на большую высоту в полной координации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Прыжки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через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скакалку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обсуждае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технику выполнения прыжков через скакалку с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изменяющ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ейся скоростью вращения вперёд;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обучае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вращению сложенной вдвое скакалки поочерёдно правой и лево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й рукой, стоя на месте;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прыжки на двух ногах с одновременным вращением скакалки одной рукой с разной скоростью поо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черёдно с правого и левого бока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прыжки на двух ногах через скакалку, вращаю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щуюся с изменяющейся скоростью;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техники прыжка через скакалку на двух ногах с вращением назад, об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суждают трудности в выполнении;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подводящие упражнения (вращение поочерёдно правой и левой рукой назад сложенной вдвое скакалки стоя на месте; прыжки с вращением одной рукой назад 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>сложенной вдвое скакалки пооче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рёдно с правого и левого бока);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выполнение прыжков через скакалку на двух ногах с вращением назад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4D2C40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</w:tbl>
    <w:p w:rsidR="00635711" w:rsidRPr="00A06BD2" w:rsidRDefault="00635711">
      <w:pPr>
        <w:rPr>
          <w:rFonts w:ascii="Times New Roman" w:hAnsi="Times New Roman" w:cs="Times New Roman"/>
          <w:sz w:val="18"/>
          <w:szCs w:val="18"/>
          <w:lang w:val="ru-RU"/>
        </w:rPr>
        <w:sectPr w:rsidR="00635711" w:rsidRPr="00A06BD2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5711" w:rsidRPr="00A06BD2" w:rsidRDefault="0063571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18"/>
        <w:gridCol w:w="528"/>
        <w:gridCol w:w="1104"/>
        <w:gridCol w:w="1142"/>
        <w:gridCol w:w="864"/>
        <w:gridCol w:w="3481"/>
        <w:gridCol w:w="1843"/>
        <w:gridCol w:w="2268"/>
      </w:tblGrid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Ритмическая</w:t>
            </w:r>
            <w:r w:rsidRPr="0076175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гимнастика»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 w:rsidP="00A93C9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знакоми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ажнений других видов гимнастик;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упражнения ритмической гимнастки: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Танцевальныеупражнения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Повторяе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движения танца галоп (приставной шаг в правую и левую сторону с подскоком и приземлением; шаг впер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ёд с подскоком и приземлением);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танец галоп в полной координации под музык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альное сопровождение (в парах);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движений танца полька, находят общее и раз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личия с движениями танца галоп;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движения танца полька по отдельным фазам и элементам: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1 — небольшой шаг вперёд правой ногой, левая нога сгибается в колене;;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2 — подскок на правой ноге, левая нога выпрямляется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вперёдкнизу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3 — небольшой шаг левой ногой, правая нога сгибается в колене;;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4 — подскок на левой ноге, правая нога выпрямляется вперёд к низу;;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разучивают танец полька в полной координации с музыкальным сопровождением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яработа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 xml:space="preserve">Модуль "Лёгкая атлетика". 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Прыжок в длину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A93C9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техники прыжка в длину с разбега, способом согнув ноги, обсуждают особенности выполнения отдельных его фаз (разбег, отт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алкивание, полёт, приземление);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подводящие упражнения к прыжку с разбега, согнув ноги:;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1 — спрыгивание с горки матов с выполнением техники приземления;;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 — спрыгивание с горки матов со сгибанием и разгибанием ног в коленях во время полёта;;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3 — прыжки с места вперёд-верх толчком одной ногой с разведением и сведением ног в полёте;;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4 — прыжки с прямого разбега через планку толчком одной ногой и приземлением на две 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 xml:space="preserve">ноги;;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выполняют прыжок в длину с разбега, согнув ноги в полной координации</w:t>
            </w:r>
            <w:r w:rsidR="007A308B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4.9.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"Лёгкая атлетика".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Броски набивного мяча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выполнение образца техники броска набивного мяча из-за головы в п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оложении стоя и сидя,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особенности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отдельных его фаз и элементов;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бросок набивного мяча из-за головы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в положении стоя на дальность;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бросок набивного мяча из-за головы в положении сидя через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находящуюся впереди на небольшой высоте планку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"Лёгкая атлетика".</w:t>
            </w:r>
          </w:p>
          <w:p w:rsidR="00864581" w:rsidRPr="00A06BD2" w:rsidRDefault="00864581">
            <w:pPr>
              <w:autoSpaceDE w:val="0"/>
              <w:autoSpaceDN w:val="0"/>
              <w:spacing w:before="20" w:after="0" w:line="247" w:lineRule="auto"/>
              <w:ind w:left="72" w:right="288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Беговые упражнения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повышенной координационной сложности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упражнения:;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1 — челночный бег 3 × 5 м, челночный бег 4 × 5 м, челночный бег 4 × 10 м;; 2 —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пробегание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под гимнастической перекладиной с наклоном вперёд, с наклоном вперед-в сторону (высота перекладины на уровни груди обучающихся);;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3 — бег через набивные мячи;;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4 — бег с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наступанием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на гимнастическую скамейку;;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 — бег по наклонной гимнастической скамейке (вверх и вниз);;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6 — ускорение с высокого старта;;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7 — ускорение с поворотом направо и налево;;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8 — бег с максимальной скоростью на дистанцию 30 м;;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9 — бег с максимальной скоростью на короткое расстояние с дополнительным отягощением (гантелями в руках весом по 100 г)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</w:tbl>
    <w:p w:rsidR="00635711" w:rsidRPr="00A06BD2" w:rsidRDefault="00635711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2618"/>
        <w:gridCol w:w="528"/>
        <w:gridCol w:w="1104"/>
        <w:gridCol w:w="1142"/>
        <w:gridCol w:w="864"/>
        <w:gridCol w:w="3481"/>
        <w:gridCol w:w="1843"/>
        <w:gridCol w:w="2268"/>
      </w:tblGrid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"Лыжная подготовка".</w:t>
            </w:r>
          </w:p>
          <w:p w:rsidR="00864581" w:rsidRPr="00A06BD2" w:rsidRDefault="00864581">
            <w:pPr>
              <w:autoSpaceDE w:val="0"/>
              <w:autoSpaceDN w:val="0"/>
              <w:spacing w:before="20" w:after="0" w:line="247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Передвижение на лыжах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одновременным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двухшажным</w:t>
            </w:r>
            <w:proofErr w:type="spellEnd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8" w:after="0" w:line="254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образец учителя, выделяют отдельные фазы и особенности их выполнения;;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последовательно технику одновременного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двухшажного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хода:; 1 — одновременное отталкивание палками и скольжение на двух лыжах с небольшого пологого склона;;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2 — приставление правой лыжи к левой лыже и одновременное отталкивание палками;;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3 — </w:t>
            </w:r>
            <w:proofErr w:type="spellStart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двухшажный</w:t>
            </w:r>
            <w:proofErr w:type="spellEnd"/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ход в полной 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>координации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lastRenderedPageBreak/>
              <w:t>4.12.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поворотов на лыжах способом переступания, обсужд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ают особенности его выполнения;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повороты переступанием в правую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и левую сторону стоя на месте; 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повороты переступанием в левую сторону во время спуска с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небольшого пологого склона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образец торможения плугом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, уточняе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элементы тех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ники, особенности их выполнения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выполняе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торможение плугом при спуске с небольшого пологого склона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F71A1C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Модуль "Плавательная подготовка". Плавательная подготовка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"Подвижные и спортивные игры".</w:t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Подвижные игры с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элементами спортивных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правила подвижных игр, условия их проведения и спосо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бы подготовки игровой площадки;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наблюдает и анализируе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образцы технических действий разучиваемых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подвижных игр, обсуждае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особенности их выполнения в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условиях игровой деятельности;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технические действия подвижных игр с элементами игры баскетбола, волейбола, футбола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C9338A" w:rsidTr="00DD5A77">
        <w:trPr>
          <w:trHeight w:val="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4.16.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761754" w:rsidRDefault="008645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18"/>
                <w:szCs w:val="18"/>
                <w:lang w:val="ru-RU"/>
              </w:rPr>
              <w:t>Модуль "Подвижные и спортивные игры".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Спортивные</w:t>
            </w:r>
            <w:r w:rsidR="00F15CDB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Pr="0076175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6" w:after="0" w:line="254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Наблюдае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за образцами технических действий игры баскетбол, уточ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няют особенности их выполнения;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технические приёмы игры баскетбо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л (в группах и парах);; наблюдае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за образцами технических действий 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гры волейбол, уточняе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особенности их выполнения;;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технические приёмы игр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ы волейбол (в группах и парах): наблюдае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за образцами техническ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их действий игры футбол, уточняе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т особенности их выполнения;; </w:t>
            </w:r>
            <w:r w:rsidR="00864581"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разучивают технические приёмы игры футбол (в группах и парах)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A06BD2" w:rsidTr="00864581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52</w:t>
            </w:r>
          </w:p>
        </w:tc>
        <w:tc>
          <w:tcPr>
            <w:tcW w:w="10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C9338A" w:rsidTr="00864581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lastRenderedPageBreak/>
              <w:t xml:space="preserve">Раздел 5. 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Прикладно-ориентированная</w:t>
            </w:r>
            <w:proofErr w:type="spellEnd"/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 физическая культура</w:t>
            </w:r>
          </w:p>
        </w:tc>
      </w:tr>
      <w:tr w:rsidR="00864581" w:rsidRPr="00C9338A" w:rsidTr="00DD5A77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5.1.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Рефлексия: демонстрация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 xml:space="preserve">прироста показателей физических качеств к нормативным </w:t>
            </w:r>
            <w:r w:rsidRPr="00A06BD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br/>
            </w:r>
            <w:r w:rsidRPr="00A06BD2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8"/>
                <w:szCs w:val="18"/>
                <w:lang w:val="ru-RU"/>
              </w:rPr>
              <w:t>требованиям комплекса ГТО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5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7A308B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Демонстрируе</w:t>
            </w:r>
            <w:r w:rsidR="00864581"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 приросты показателей физических качеств к нормативным требованиям комплекса ГТО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,</w:t>
            </w:r>
          </w:p>
          <w:p w:rsidR="00864581" w:rsidRPr="00B901F4" w:rsidRDefault="00864581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Тестирование.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176D32" w:rsidRDefault="008645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https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://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resh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edu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.</w:t>
            </w: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ru</w:t>
            </w:r>
            <w:proofErr w:type="spellEnd"/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</w:t>
            </w: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subject</w:t>
            </w:r>
            <w:r w:rsidRPr="00176D3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/9/</w:t>
            </w:r>
          </w:p>
        </w:tc>
      </w:tr>
      <w:tr w:rsidR="00864581" w:rsidRPr="00A06BD2" w:rsidTr="00864581">
        <w:trPr>
          <w:trHeight w:hRule="exact" w:val="34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</w:rPr>
              <w:t>10</w:t>
            </w:r>
          </w:p>
        </w:tc>
        <w:tc>
          <w:tcPr>
            <w:tcW w:w="10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581" w:rsidRPr="00A06BD2" w:rsidTr="00864581">
        <w:trPr>
          <w:trHeight w:hRule="exact" w:val="520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06BD2"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B901F4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6D4CB9" w:rsidRDefault="008645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szCs w:val="18"/>
                <w:lang w:val="ru-RU"/>
              </w:rPr>
              <w:t>60</w:t>
            </w:r>
          </w:p>
        </w:tc>
        <w:tc>
          <w:tcPr>
            <w:tcW w:w="8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4581" w:rsidRPr="00A06BD2" w:rsidRDefault="008645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35711" w:rsidRDefault="00635711">
      <w:pPr>
        <w:autoSpaceDE w:val="0"/>
        <w:autoSpaceDN w:val="0"/>
        <w:spacing w:after="0" w:line="14" w:lineRule="exact"/>
      </w:pPr>
    </w:p>
    <w:p w:rsidR="00635711" w:rsidRDefault="00635711">
      <w:pPr>
        <w:sectPr w:rsidR="00635711">
          <w:pgSz w:w="16840" w:h="11900"/>
          <w:pgMar w:top="284" w:right="640" w:bottom="4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35711" w:rsidRDefault="00635711">
      <w:pPr>
        <w:autoSpaceDE w:val="0"/>
        <w:autoSpaceDN w:val="0"/>
        <w:spacing w:after="78" w:line="220" w:lineRule="exact"/>
      </w:pPr>
    </w:p>
    <w:p w:rsidR="00635711" w:rsidRDefault="001733A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66"/>
        <w:gridCol w:w="3120"/>
        <w:gridCol w:w="732"/>
        <w:gridCol w:w="1620"/>
        <w:gridCol w:w="1668"/>
        <w:gridCol w:w="1224"/>
        <w:gridCol w:w="1622"/>
      </w:tblGrid>
      <w:tr w:rsidR="00635711" w:rsidTr="00DD5A77">
        <w:trPr>
          <w:trHeight w:hRule="exact" w:val="49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635711" w:rsidTr="00DD5A77">
        <w:trPr>
          <w:trHeight w:hRule="exact" w:val="82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11" w:rsidRDefault="00635711"/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11" w:rsidRDefault="00635711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Default="001733A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11" w:rsidRDefault="00635711"/>
        </w:tc>
        <w:tc>
          <w:tcPr>
            <w:tcW w:w="1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11" w:rsidRDefault="00635711"/>
        </w:tc>
      </w:tr>
      <w:tr w:rsidR="00635711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1733A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70532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Физическая культура у древних народов. Инструктаж по ТБ</w:t>
            </w:r>
            <w:r w:rsidR="0035181A">
              <w:rPr>
                <w:rFonts w:ascii="Times New Roman" w:hAnsi="Times New Roman" w:cs="Times New Roman"/>
                <w:lang w:val="ru-RU"/>
              </w:rPr>
              <w:t>.</w:t>
            </w:r>
            <w:r w:rsidR="0035181A" w:rsidRPr="00A367EF">
              <w:rPr>
                <w:rFonts w:ascii="Times New Roman" w:hAnsi="Times New Roman" w:cs="Times New Roman"/>
                <w:lang w:val="ru-RU"/>
              </w:rPr>
              <w:t xml:space="preserve"> Зарождение Олимпийских игр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1733A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63571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733A4" w:rsidRPr="00A367EF">
              <w:rPr>
                <w:rFonts w:ascii="Times New Roman" w:hAnsi="Times New Roman" w:cs="Times New Roman"/>
                <w:lang w:val="ru-RU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1733A4" w:rsidRPr="00A367EF">
              <w:rPr>
                <w:rFonts w:ascii="Times New Roman" w:hAnsi="Times New Roman" w:cs="Times New Roman"/>
                <w:lang w:val="ru-RU"/>
              </w:rPr>
              <w:t>работа</w:t>
            </w:r>
          </w:p>
          <w:p w:rsidR="00705327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05327" w:rsidRPr="00A367EF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5181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70532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5181A">
              <w:rPr>
                <w:rFonts w:ascii="Times New Roman" w:hAnsi="Times New Roman" w:cs="Times New Roman"/>
                <w:lang w:val="ru-RU"/>
              </w:rPr>
              <w:t>Виды</w:t>
            </w:r>
            <w:r w:rsidR="003518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81A">
              <w:rPr>
                <w:rFonts w:ascii="Times New Roman" w:hAnsi="Times New Roman" w:cs="Times New Roman"/>
                <w:lang w:val="ru-RU"/>
              </w:rPr>
              <w:t>физических</w:t>
            </w:r>
            <w:r w:rsidR="0035181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181A">
              <w:rPr>
                <w:rFonts w:ascii="Times New Roman" w:hAnsi="Times New Roman" w:cs="Times New Roman"/>
                <w:lang w:val="ru-RU"/>
              </w:rPr>
              <w:t>упражнений</w:t>
            </w:r>
            <w:r w:rsidRPr="00A367EF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:rsidR="00705327" w:rsidRPr="00A367EF" w:rsidRDefault="003518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Нагрузка. Влияние нагрузки на мышцы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705327" w:rsidRPr="00A367EF" w:rsidRDefault="0070532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5181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21601A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5181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5181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Закаливание организма</w:t>
            </w:r>
            <w:r w:rsidR="00284231" w:rsidRPr="00A367E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84231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Способы составления графика закаливающих процедур.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21601A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1601A" w:rsidRPr="00A367EF">
              <w:rPr>
                <w:rFonts w:ascii="Times New Roman" w:hAnsi="Times New Roman" w:cs="Times New Roman"/>
                <w:lang w:val="ru-RU"/>
              </w:rPr>
              <w:t>Беседа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5181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35181A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7EF">
              <w:rPr>
                <w:rFonts w:ascii="Times New Roman" w:hAnsi="Times New Roman" w:cs="Times New Roman"/>
              </w:rPr>
              <w:t>Дыхательная</w:t>
            </w:r>
            <w:proofErr w:type="spellEnd"/>
            <w:r w:rsidR="0035181A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гимнастика</w:t>
            </w:r>
            <w:proofErr w:type="spellEnd"/>
            <w:r w:rsidR="0035181A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21601A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Зрительная гимнастика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E01BB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Модуль "</w:t>
            </w:r>
            <w:r w:rsidRPr="00EC659A">
              <w:rPr>
                <w:rFonts w:ascii="Times New Roman" w:hAnsi="Times New Roman" w:cs="Times New Roman"/>
                <w:b/>
                <w:lang w:val="ru-RU"/>
              </w:rPr>
              <w:t>Лёгкая атлетика".</w:t>
            </w:r>
            <w:r w:rsidRPr="00A367EF">
              <w:rPr>
                <w:rFonts w:ascii="Times New Roman" w:hAnsi="Times New Roman" w:cs="Times New Roman"/>
                <w:lang w:val="ru-RU"/>
              </w:rPr>
              <w:t xml:space="preserve"> Прыжок в длину с разбега</w:t>
            </w:r>
          </w:p>
          <w:p w:rsidR="0021601A" w:rsidRPr="00A367EF" w:rsidRDefault="0021601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Комплекс упражнений для развития прыгучести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3E01BB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</w:t>
            </w:r>
            <w:r w:rsidR="0021601A" w:rsidRPr="00A367EF">
              <w:rPr>
                <w:rFonts w:ascii="Times New Roman" w:hAnsi="Times New Roman" w:cs="Times New Roman"/>
                <w:lang w:val="ru-RU"/>
              </w:rPr>
              <w:t>ехника выполнения прыжка в длину с разбега способом согнув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 самостоятельного обучения прыжку в длину с разбега способом согнув ноги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</w:t>
            </w:r>
            <w:r w:rsidR="00CE2D5D">
              <w:rPr>
                <w:rFonts w:ascii="Times New Roman" w:hAnsi="Times New Roman" w:cs="Times New Roman"/>
                <w:lang w:val="ru-RU"/>
              </w:rPr>
              <w:t>хника выполнения прыжка в длину</w:t>
            </w:r>
            <w:r w:rsidRPr="00A367EF">
              <w:rPr>
                <w:rFonts w:ascii="Times New Roman" w:hAnsi="Times New Roman" w:cs="Times New Roman"/>
                <w:lang w:val="ru-RU"/>
              </w:rPr>
              <w:t xml:space="preserve"> с прямого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proofErr w:type="spellEnd"/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</w:t>
            </w:r>
            <w:r w:rsidRPr="00EC659A">
              <w:rPr>
                <w:rFonts w:ascii="Times New Roman" w:hAnsi="Times New Roman" w:cs="Times New Roman"/>
                <w:b/>
                <w:i/>
                <w:lang w:val="ru-RU"/>
              </w:rPr>
              <w:t>Лёгкая атлетика</w:t>
            </w:r>
            <w:r w:rsidRPr="00A367EF">
              <w:rPr>
                <w:rFonts w:ascii="Times New Roman" w:hAnsi="Times New Roman" w:cs="Times New Roman"/>
                <w:i/>
                <w:lang w:val="ru-RU"/>
              </w:rPr>
              <w:t>".</w:t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 xml:space="preserve"> Броски набивного мяча</w:t>
            </w:r>
          </w:p>
          <w:p w:rsidR="001823BF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Бросок набивного мяча из-за головы в положении стоя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23BF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бросок набивного мяча из-за головы в положении сидя через</w:t>
            </w:r>
          </w:p>
          <w:p w:rsidR="00877884" w:rsidRPr="00A367EF" w:rsidRDefault="001823BF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находящуюся впереди на небольшой высоте планку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D1350" w:rsidRPr="006D4CB9" w:rsidRDefault="00AD135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D4CB9">
              <w:rPr>
                <w:rFonts w:ascii="Times New Roman" w:hAnsi="Times New Roman" w:cs="Times New Roman"/>
                <w:i/>
                <w:lang w:val="ru-RU"/>
              </w:rPr>
              <w:t>Модуль "Лёгкая атлетика".</w:t>
            </w:r>
          </w:p>
          <w:p w:rsidR="00877884" w:rsidRPr="00A367EF" w:rsidRDefault="00AD135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b/>
                <w:lang w:val="ru-RU"/>
              </w:rPr>
              <w:t xml:space="preserve">Беговые упражнения </w:t>
            </w:r>
            <w:r w:rsidRPr="00A367EF">
              <w:rPr>
                <w:rFonts w:ascii="Times New Roman" w:hAnsi="Times New Roman" w:cs="Times New Roman"/>
                <w:lang w:val="ru-RU"/>
              </w:rPr>
              <w:br/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>повышенной координационной сложности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AD135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челночного бега 3 × 5 м; 4 × 5 м; 4 × 10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AD1350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Бег с максимальной скоростью на дистанцию </w:t>
            </w:r>
            <w:r w:rsidRPr="00A367EF">
              <w:rPr>
                <w:rFonts w:ascii="Times New Roman" w:hAnsi="Times New Roman" w:cs="Times New Roman"/>
              </w:rPr>
              <w:t>30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DD5A77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Бег с максимальной скоростью на короткое расстояние с дополнительным отягощением (гантелями в руках весом по 100 </w:t>
            </w:r>
            <w:r w:rsidRPr="00A367EF">
              <w:rPr>
                <w:rFonts w:ascii="Times New Roman" w:hAnsi="Times New Roman" w:cs="Times New Roman"/>
                <w:lang w:val="ru-RU"/>
              </w:rPr>
              <w:lastRenderedPageBreak/>
              <w:t>г);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D5A7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17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Бег через набивные мячи;</w:t>
            </w:r>
          </w:p>
          <w:p w:rsidR="00877884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бег с </w:t>
            </w:r>
            <w:proofErr w:type="spellStart"/>
            <w:r w:rsidRPr="00A367EF">
              <w:rPr>
                <w:rFonts w:ascii="Times New Roman" w:hAnsi="Times New Roman" w:cs="Times New Roman"/>
                <w:lang w:val="ru-RU"/>
              </w:rPr>
              <w:t>наступанием</w:t>
            </w:r>
            <w:proofErr w:type="spellEnd"/>
            <w:r w:rsidRPr="00A367EF">
              <w:rPr>
                <w:rFonts w:ascii="Times New Roman" w:hAnsi="Times New Roman" w:cs="Times New Roman"/>
                <w:lang w:val="ru-RU"/>
              </w:rPr>
              <w:t xml:space="preserve"> на гимнастическую скамейку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761754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 xml:space="preserve">Модуль "Гимнастика с основами </w:t>
            </w:r>
            <w:r w:rsidRPr="00A367EF">
              <w:rPr>
                <w:rFonts w:ascii="Times New Roman" w:hAnsi="Times New Roman" w:cs="Times New Roman"/>
                <w:lang w:val="ru-RU"/>
              </w:rPr>
              <w:br/>
            </w:r>
            <w:r w:rsidRPr="00A367EF">
              <w:rPr>
                <w:rFonts w:ascii="Times New Roman" w:hAnsi="Times New Roman" w:cs="Times New Roman"/>
                <w:i/>
                <w:lang w:val="ru-RU"/>
              </w:rPr>
              <w:t>акробатики".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Строевые</w:t>
            </w:r>
            <w:r w:rsidR="00EC65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команды и упражнения</w:t>
            </w:r>
            <w:r w:rsidR="00EC659A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DD5A77">
        <w:trPr>
          <w:trHeight w:val="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Организующие команды:</w:t>
            </w:r>
          </w:p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«Стройся», «Смирно», «На</w:t>
            </w:r>
          </w:p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первый, второй</w:t>
            </w:r>
          </w:p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рассчитайсь», «Вольно»,</w:t>
            </w:r>
          </w:p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«Шагом марш», «На месте</w:t>
            </w:r>
          </w:p>
          <w:p w:rsidR="00033100" w:rsidRPr="006D4CB9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D4CB9">
              <w:rPr>
                <w:rFonts w:ascii="Times New Roman" w:hAnsi="Times New Roman" w:cs="Times New Roman"/>
                <w:lang w:val="ru-RU"/>
              </w:rPr>
              <w:t>стой, раз, два», «Равняйсь»,</w:t>
            </w:r>
          </w:p>
          <w:p w:rsidR="00877884" w:rsidRPr="006D4CB9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D4CB9">
              <w:rPr>
                <w:rFonts w:ascii="Times New Roman" w:hAnsi="Times New Roman" w:cs="Times New Roman"/>
                <w:lang w:val="ru-RU"/>
              </w:rPr>
              <w:t>«В две шеренги становись»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</w:tbl>
    <w:p w:rsidR="00635711" w:rsidRPr="00A367EF" w:rsidRDefault="00635711" w:rsidP="00A367EF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:rsidR="00635711" w:rsidRPr="00A367EF" w:rsidRDefault="00635711" w:rsidP="00A367E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25"/>
        <w:gridCol w:w="3261"/>
        <w:gridCol w:w="732"/>
        <w:gridCol w:w="1620"/>
        <w:gridCol w:w="1668"/>
        <w:gridCol w:w="1164"/>
        <w:gridCol w:w="1682"/>
      </w:tblGrid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6D4CB9">
              <w:rPr>
                <w:rFonts w:ascii="Times New Roman" w:hAnsi="Times New Roman" w:cs="Times New Roman"/>
                <w:b/>
                <w:lang w:val="ru-RU"/>
              </w:rPr>
              <w:t>Лазанье по канату</w:t>
            </w:r>
          </w:p>
          <w:p w:rsidR="00033100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Лазание по гимнастическому канату в три приема</w:t>
            </w:r>
            <w:r w:rsidR="003E01BB">
              <w:rPr>
                <w:rFonts w:ascii="Times New Roman" w:hAnsi="Times New Roman" w:cs="Times New Roman"/>
                <w:lang w:val="ru-RU"/>
              </w:rPr>
              <w:t>, в два приёма.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03310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Общеразвивающие и подготовительные упражнения для разучивания техники лазания по гимнастическому канату в три приема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F54AC8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761754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Передвижения</w:t>
            </w:r>
            <w:r w:rsidR="003E01B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="003E01B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гимнастической</w:t>
            </w:r>
            <w:r w:rsidR="003E01B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скамейке</w:t>
            </w:r>
            <w:r w:rsidR="003E01BB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4913A7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7EF">
              <w:rPr>
                <w:rFonts w:ascii="Times New Roman" w:hAnsi="Times New Roman" w:cs="Times New Roman"/>
              </w:rPr>
              <w:t>Передвижения</w:t>
            </w:r>
            <w:proofErr w:type="spellEnd"/>
            <w:r w:rsidR="004913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по</w:t>
            </w:r>
            <w:proofErr w:type="spellEnd"/>
            <w:r w:rsidR="004913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гимнастической</w:t>
            </w:r>
            <w:proofErr w:type="spellEnd"/>
            <w:r w:rsidR="004913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скамейке</w:t>
            </w:r>
            <w:proofErr w:type="spellEnd"/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Освоение техники передвижения по наклонной гимнастической скамейке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761754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Передвижения</w:t>
            </w:r>
            <w:r w:rsidR="004913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по</w:t>
            </w:r>
            <w:r w:rsidR="004913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гимнастической</w:t>
            </w:r>
            <w:r w:rsidR="004913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стенк</w:t>
            </w:r>
            <w:r w:rsidRPr="00761754">
              <w:rPr>
                <w:rFonts w:ascii="Times New Roman" w:hAnsi="Times New Roman" w:cs="Times New Roman"/>
                <w:i/>
                <w:lang w:val="ru-RU"/>
              </w:rPr>
              <w:t>е</w:t>
            </w:r>
            <w:r w:rsidR="004913A7">
              <w:rPr>
                <w:rFonts w:ascii="Times New Roman" w:hAnsi="Times New Roman" w:cs="Times New Roman"/>
                <w:i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Освоение техники лазанья по гимнастической стенке разноимённым способом на небольшую высоту с последующим спрыгиванием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Освоение техники лазанья и спуск по гимнастической стенке разноимённым способом на небольшую высоту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F546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 xml:space="preserve"> Прыжки через скакалк</w:t>
            </w:r>
            <w:r w:rsidR="00953897" w:rsidRPr="00A367EF"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="00953897" w:rsidRPr="00A367EF">
              <w:rPr>
                <w:rFonts w:ascii="Times New Roman" w:hAnsi="Times New Roman" w:cs="Times New Roman"/>
                <w:lang w:val="ru-RU"/>
              </w:rPr>
              <w:t xml:space="preserve"> Способы самостоятельного разучивания прыжков через скакалку с изменяющейся скоростью вращения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06DDC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Прыжки через скакалку на месте, с изменяющейся скоростью вращения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F54AC8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0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06DDC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Эстафета с выполнением прыжков через гимнастическую </w:t>
            </w:r>
            <w:r w:rsidRPr="00A367EF">
              <w:rPr>
                <w:rFonts w:ascii="Times New Roman" w:hAnsi="Times New Roman" w:cs="Times New Roman"/>
                <w:lang w:val="ru-RU"/>
              </w:rPr>
              <w:lastRenderedPageBreak/>
              <w:t>скакалку</w:t>
            </w:r>
            <w:r w:rsidR="004913A7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CE2D5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3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761754" w:rsidRDefault="0095389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Ритмическая</w:t>
            </w:r>
            <w:r w:rsidRPr="00761754">
              <w:rPr>
                <w:rFonts w:ascii="Times New Roman" w:hAnsi="Times New Roman" w:cs="Times New Roman"/>
                <w:lang w:val="ru-RU"/>
              </w:rPr>
              <w:br/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гимнастика»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761754" w:rsidRDefault="0095389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"Гимнастика с основами акробатики".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Танцевальные</w:t>
            </w:r>
            <w:r w:rsidR="004913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761754">
              <w:rPr>
                <w:rFonts w:ascii="Times New Roman" w:hAnsi="Times New Roman" w:cs="Times New Roman"/>
                <w:b/>
                <w:lang w:val="ru-RU"/>
              </w:rPr>
              <w:t>упражнения</w:t>
            </w:r>
            <w:r w:rsidR="004913A7"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84231" w:rsidRPr="006D4CB9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D4CB9">
              <w:rPr>
                <w:rFonts w:ascii="Times New Roman" w:hAnsi="Times New Roman" w:cs="Times New Roman"/>
                <w:lang w:val="ru-RU"/>
              </w:rPr>
              <w:t xml:space="preserve">Модуль </w:t>
            </w:r>
            <w:r w:rsidRPr="00EC659A">
              <w:rPr>
                <w:rFonts w:ascii="Times New Roman" w:hAnsi="Times New Roman" w:cs="Times New Roman"/>
                <w:b/>
                <w:lang w:val="ru-RU"/>
              </w:rPr>
              <w:t>"Лыжная подготовка</w:t>
            </w:r>
            <w:r w:rsidRPr="006D4CB9">
              <w:rPr>
                <w:rFonts w:ascii="Times New Roman" w:hAnsi="Times New Roman" w:cs="Times New Roman"/>
                <w:lang w:val="ru-RU"/>
              </w:rPr>
              <w:t>".</w:t>
            </w:r>
          </w:p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Передвижение на лыжах </w:t>
            </w:r>
            <w:r w:rsidRPr="00A367EF">
              <w:rPr>
                <w:rFonts w:ascii="Times New Roman" w:hAnsi="Times New Roman" w:cs="Times New Roman"/>
                <w:lang w:val="ru-RU"/>
              </w:rPr>
              <w:br/>
              <w:t xml:space="preserve">одновременным </w:t>
            </w:r>
            <w:proofErr w:type="spellStart"/>
            <w:r w:rsidRPr="00A367EF">
              <w:rPr>
                <w:rFonts w:ascii="Times New Roman" w:hAnsi="Times New Roman" w:cs="Times New Roman"/>
                <w:lang w:val="ru-RU"/>
              </w:rPr>
              <w:t>двухшажным</w:t>
            </w:r>
            <w:proofErr w:type="spellEnd"/>
            <w:r w:rsidRPr="00A367EF">
              <w:rPr>
                <w:rFonts w:ascii="Times New Roman" w:hAnsi="Times New Roman" w:cs="Times New Roman"/>
                <w:lang w:val="ru-RU"/>
              </w:rPr>
              <w:t xml:space="preserve"> ходом</w:t>
            </w:r>
          </w:p>
          <w:p w:rsidR="00284231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Способы подбора лыжного инвентаря для лыжных прогулок. ТБ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передвижения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Подводящие упражнения для самостоятельного обучения передвижению одновременным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CE2D5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Передвижение одновременным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передвижения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Подводящие упражнения для самостоятельного обучения передвижению попеременным двушажным лыжным ходом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Передвижение попеременным двушажным лыжным ходом с равномерной скоростью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40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4913A7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284231" w:rsidRPr="00A367EF">
              <w:rPr>
                <w:rFonts w:ascii="Times New Roman" w:hAnsi="Times New Roman" w:cs="Times New Roman"/>
                <w:lang w:val="ru-RU"/>
              </w:rPr>
              <w:t>равила развития выносливости во время самостоятельных занятий лыжной подготовкой.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41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84231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Составление плана самостоятельных занятий по развитию выносливости во время лыжных прогулок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4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621E0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Выполнение передвижения попеременным двушажным лыжным ходом на оценку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621E0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621E0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621E0A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21E0A"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</w:tbl>
    <w:p w:rsidR="00635711" w:rsidRPr="00A367EF" w:rsidRDefault="00635711" w:rsidP="00A367E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25"/>
        <w:gridCol w:w="3261"/>
        <w:gridCol w:w="732"/>
        <w:gridCol w:w="1620"/>
        <w:gridCol w:w="1668"/>
        <w:gridCol w:w="1164"/>
        <w:gridCol w:w="1682"/>
      </w:tblGrid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621E0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Модуль "Лыжная подготовка". Повороты на лыжах способом переступания.</w:t>
            </w:r>
          </w:p>
          <w:p w:rsidR="00621E0A" w:rsidRPr="00A367EF" w:rsidRDefault="00621E0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поворота на лыжах способом 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621E0A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Подводящие упражнения для самостоятельного обучения технике поворота на лыжах способом переступания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634AE" w:rsidP="00A367E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"Подвижные и спортивные игры".</w:t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 xml:space="preserve"> Подвижные игры с </w:t>
            </w:r>
            <w:r w:rsidRPr="00A367EF">
              <w:rPr>
                <w:rFonts w:ascii="Times New Roman" w:hAnsi="Times New Roman" w:cs="Times New Roman"/>
                <w:lang w:val="ru-RU"/>
              </w:rPr>
              <w:br/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>элементами спортивных игр</w:t>
            </w:r>
          </w:p>
          <w:p w:rsidR="001634AE" w:rsidRPr="00A367EF" w:rsidRDefault="001634AE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 xml:space="preserve">Игровые действия подвижной </w:t>
            </w:r>
            <w:r w:rsidRPr="00A367EF">
              <w:rPr>
                <w:rFonts w:ascii="Times New Roman" w:hAnsi="Times New Roman" w:cs="Times New Roman"/>
                <w:lang w:val="ru-RU"/>
              </w:rPr>
              <w:lastRenderedPageBreak/>
              <w:t>игры «Попади в кольцо»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46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634AE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Игровые действия подвижной игры «Гонки баскетбольных мячей»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75CEC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Игровые действия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75CEC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Организация и проведение подвижной игры «Не давай мяча водящему»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B75CEC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Игровые действия подвижной игры «Круговая лапта»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50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B5752" w:rsidP="00A367E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367EF">
              <w:rPr>
                <w:rFonts w:ascii="Times New Roman" w:hAnsi="Times New Roman" w:cs="Times New Roman"/>
                <w:i/>
                <w:lang w:val="ru-RU"/>
              </w:rPr>
              <w:t>Модуль "Подвижные и спортивные игры".</w:t>
            </w:r>
            <w:r w:rsidRPr="00A367EF">
              <w:rPr>
                <w:rFonts w:ascii="Times New Roman" w:hAnsi="Times New Roman" w:cs="Times New Roman"/>
                <w:b/>
                <w:lang w:val="ru-RU"/>
              </w:rPr>
              <w:t xml:space="preserve"> Спортивные игры.</w:t>
            </w:r>
          </w:p>
          <w:p w:rsidR="00FB5752" w:rsidRPr="00A367EF" w:rsidRDefault="00FB5752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Баскетбол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FB5752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7EF">
              <w:rPr>
                <w:rFonts w:ascii="Times New Roman" w:hAnsi="Times New Roman" w:cs="Times New Roman"/>
              </w:rPr>
              <w:t>Техника</w:t>
            </w:r>
            <w:proofErr w:type="spellEnd"/>
            <w:r w:rsidR="004913A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ведения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баскетбольного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мяча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2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B5752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B5752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 самостоятельного освоения техники ловли и передачи баскетбольного мяча двумя руками от груди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C747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1C747A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1C747A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C747A"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</w:t>
            </w:r>
            <w:r w:rsidR="00F4330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4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422F9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367EF">
              <w:rPr>
                <w:rFonts w:ascii="Times New Roman" w:hAnsi="Times New Roman" w:cs="Times New Roman"/>
              </w:rPr>
              <w:t>Волейбол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как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спортивная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игра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330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55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422F9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Общеразвивающие упражнения для обучения игре в волейбол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</w:t>
            </w:r>
            <w:r w:rsidR="00F54AC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  <w:lang w:val="ru-RU"/>
              </w:rPr>
              <w:t>рактическая</w:t>
            </w:r>
            <w:proofErr w:type="spellEnd"/>
            <w:r w:rsidRPr="00A367EF">
              <w:rPr>
                <w:rFonts w:ascii="Times New Roman" w:hAnsi="Times New Roman" w:cs="Times New Roman"/>
                <w:lang w:val="ru-RU"/>
              </w:rPr>
              <w:t xml:space="preserve">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9092B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56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046E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Футбол как спортивная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9092B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57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046E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Общеразвивающие упражнения для обучения игре футбол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  <w:tr w:rsidR="00877884" w:rsidRPr="00A367EF" w:rsidTr="004913A7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29092B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58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4046E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Техника удара по неподвижному мячу в футболе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877884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77884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</w:tc>
      </w:tr>
    </w:tbl>
    <w:p w:rsidR="00635711" w:rsidRPr="00A367EF" w:rsidRDefault="00635711" w:rsidP="00A367EF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25"/>
        <w:gridCol w:w="3261"/>
        <w:gridCol w:w="732"/>
        <w:gridCol w:w="1620"/>
        <w:gridCol w:w="1668"/>
        <w:gridCol w:w="1164"/>
        <w:gridCol w:w="1682"/>
      </w:tblGrid>
      <w:tr w:rsidR="00877884" w:rsidRPr="00C94218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59</w:t>
            </w:r>
            <w:r w:rsidR="00877884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C94218" w:rsidP="00A367EF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94218">
              <w:rPr>
                <w:rFonts w:ascii="Times New Roman" w:hAnsi="Times New Roman" w:cs="Times New Roman"/>
                <w:b/>
                <w:lang w:val="ru-RU"/>
              </w:rPr>
              <w:t>Промежуточная аттестация. Сдача нормативов.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877884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9421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877884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877884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7884" w:rsidRPr="00C94218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A308B">
              <w:rPr>
                <w:rFonts w:ascii="Times New Roman" w:hAnsi="Times New Roman" w:cs="Times New Roman"/>
                <w:lang w:val="ru-RU"/>
              </w:rPr>
              <w:t>Зачёт.</w:t>
            </w:r>
          </w:p>
        </w:tc>
      </w:tr>
      <w:tr w:rsidR="000C01BD" w:rsidRPr="00C94218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60</w:t>
            </w:r>
            <w:r w:rsidR="000C01BD" w:rsidRPr="00C9421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94218">
              <w:rPr>
                <w:rFonts w:ascii="Times New Roman" w:hAnsi="Times New Roman" w:cs="Times New Roman"/>
                <w:lang w:val="ru-RU"/>
              </w:rPr>
              <w:t>Бег</w:t>
            </w:r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94218">
              <w:rPr>
                <w:rFonts w:ascii="Times New Roman" w:hAnsi="Times New Roman" w:cs="Times New Roman"/>
                <w:lang w:val="ru-RU"/>
              </w:rPr>
              <w:t>на 30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 w:rsidRPr="00C9421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F54AC8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C01BD"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A46950" w:rsidRPr="00C94218" w:rsidRDefault="00A46950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C94218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61</w:t>
            </w:r>
            <w:r w:rsidR="000C01BD" w:rsidRPr="00C94218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Смешанное передвижение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на 1000 м (</w:t>
            </w:r>
            <w:proofErr w:type="spellStart"/>
            <w:r w:rsidRPr="00A367EF">
              <w:rPr>
                <w:rFonts w:ascii="Times New Roman" w:hAnsi="Times New Roman" w:cs="Times New Roman"/>
                <w:lang w:val="ru-RU"/>
              </w:rPr>
              <w:t>мин,с</w:t>
            </w:r>
            <w:proofErr w:type="spellEnd"/>
            <w:r w:rsidRPr="00A367E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  <w:r w:rsidR="00D819EF" w:rsidRPr="00A367EF">
              <w:rPr>
                <w:rFonts w:ascii="Times New Roman" w:hAnsi="Times New Roman" w:cs="Times New Roman"/>
                <w:lang w:val="ru-RU"/>
              </w:rPr>
              <w:t xml:space="preserve"> 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62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Челночный бег 3х10 м (с)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A46950" w:rsidRPr="00A367EF" w:rsidRDefault="00A46950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63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Подтягивание из виса на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высокой перекладине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</w:rPr>
              <w:t>(</w:t>
            </w:r>
            <w:proofErr w:type="spellStart"/>
            <w:r w:rsidRPr="00A367EF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раз</w:t>
            </w:r>
            <w:proofErr w:type="spellEnd"/>
            <w:r w:rsidRPr="00A36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  <w:r w:rsidR="00D819EF" w:rsidRPr="00A367EF">
              <w:rPr>
                <w:rFonts w:ascii="Times New Roman" w:hAnsi="Times New Roman" w:cs="Times New Roman"/>
                <w:lang w:val="ru-RU"/>
              </w:rPr>
              <w:t xml:space="preserve"> 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64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Подтягивание из виса лежа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на низкой перекладине 90 см(количество раз)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  <w:r w:rsidR="00D819EF" w:rsidRPr="00A367EF">
              <w:rPr>
                <w:rFonts w:ascii="Times New Roman" w:hAnsi="Times New Roman" w:cs="Times New Roman"/>
                <w:lang w:val="ru-RU"/>
              </w:rPr>
              <w:t xml:space="preserve"> 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65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Сгибание и разгибание рук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в упоре лежа на полу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</w:rPr>
              <w:t>(</w:t>
            </w:r>
            <w:proofErr w:type="spellStart"/>
            <w:r w:rsidRPr="00A367EF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="00C9421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раз</w:t>
            </w:r>
            <w:proofErr w:type="spellEnd"/>
            <w:r w:rsidRPr="00A36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A46950" w:rsidRPr="00A367EF" w:rsidRDefault="00A46950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66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Наклон вперед из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положения стоя на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гимнастической скамье (от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lastRenderedPageBreak/>
              <w:t>уровня скамьи - см)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A46950" w:rsidRPr="00A367EF" w:rsidRDefault="00A46950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lastRenderedPageBreak/>
              <w:t>67</w:t>
            </w:r>
            <w:r w:rsidR="000C01BD"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Метание теннисного мяча в</w:t>
            </w:r>
            <w:r w:rsidR="00D819E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367EF">
              <w:rPr>
                <w:rFonts w:ascii="Times New Roman" w:hAnsi="Times New Roman" w:cs="Times New Roman"/>
                <w:lang w:val="ru-RU"/>
              </w:rPr>
              <w:t>цель, дистанция 6 м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</w:rPr>
              <w:t>(</w:t>
            </w:r>
            <w:proofErr w:type="spellStart"/>
            <w:r w:rsidRPr="00A367EF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="00D819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попаданий</w:t>
            </w:r>
            <w:proofErr w:type="spellEnd"/>
            <w:r w:rsidRPr="00A36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  <w:r w:rsidR="00D819EF" w:rsidRPr="00A367EF">
              <w:rPr>
                <w:rFonts w:ascii="Times New Roman" w:hAnsi="Times New Roman" w:cs="Times New Roman"/>
                <w:lang w:val="ru-RU"/>
              </w:rPr>
              <w:t xml:space="preserve"> Тестирование</w:t>
            </w:r>
          </w:p>
        </w:tc>
      </w:tr>
      <w:tr w:rsidR="000C01BD" w:rsidRPr="00A367EF" w:rsidTr="00C9421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EC659A" w:rsidRDefault="00EC659A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Поднимание туловища из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положения лежа на спине</w:t>
            </w:r>
          </w:p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</w:rPr>
              <w:t>(</w:t>
            </w:r>
            <w:proofErr w:type="spellStart"/>
            <w:r w:rsidRPr="00A367EF">
              <w:rPr>
                <w:rFonts w:ascii="Times New Roman" w:hAnsi="Times New Roman" w:cs="Times New Roman"/>
              </w:rPr>
              <w:t>количество</w:t>
            </w:r>
            <w:proofErr w:type="spellEnd"/>
            <w:r w:rsidR="00D819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раз</w:t>
            </w:r>
            <w:proofErr w:type="spellEnd"/>
            <w:r w:rsidR="00D819E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за</w:t>
            </w:r>
            <w:proofErr w:type="spellEnd"/>
            <w:r w:rsidRPr="00A367EF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A367EF">
              <w:rPr>
                <w:rFonts w:ascii="Times New Roman" w:hAnsi="Times New Roman" w:cs="Times New Roman"/>
              </w:rPr>
              <w:t>мин</w:t>
            </w:r>
            <w:proofErr w:type="spellEnd"/>
            <w:r w:rsidRPr="00A367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A46950" w:rsidP="00A367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C01BD" w:rsidRPr="00A367EF" w:rsidRDefault="000C01BD" w:rsidP="00A367EF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Практическая работа</w:t>
            </w:r>
          </w:p>
          <w:p w:rsidR="00A46950" w:rsidRPr="00A367EF" w:rsidRDefault="00A46950" w:rsidP="00A367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Тестирование</w:t>
            </w:r>
          </w:p>
        </w:tc>
      </w:tr>
      <w:tr w:rsidR="00635711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41694E" w:rsidRDefault="001733A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41694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29092B" w:rsidRDefault="002909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35711" w:rsidRPr="0029092B" w:rsidRDefault="0029092B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9092B" w:rsidRPr="00901EB1" w:rsidRDefault="00901EB1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9092B">
              <w:rPr>
                <w:lang w:val="ru-RU"/>
              </w:rPr>
              <w:t>60</w:t>
            </w:r>
          </w:p>
        </w:tc>
      </w:tr>
    </w:tbl>
    <w:p w:rsidR="00635711" w:rsidRDefault="00635711">
      <w:pPr>
        <w:autoSpaceDE w:val="0"/>
        <w:autoSpaceDN w:val="0"/>
        <w:spacing w:after="0" w:line="14" w:lineRule="exact"/>
      </w:pPr>
    </w:p>
    <w:p w:rsidR="00635711" w:rsidRDefault="00635711">
      <w:pPr>
        <w:sectPr w:rsidR="00635711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35711" w:rsidRDefault="00635711">
      <w:pPr>
        <w:autoSpaceDE w:val="0"/>
        <w:autoSpaceDN w:val="0"/>
        <w:spacing w:after="78" w:line="220" w:lineRule="exact"/>
      </w:pPr>
    </w:p>
    <w:p w:rsidR="00635711" w:rsidRDefault="001733A4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76D3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136867" w:rsidRPr="00136867" w:rsidRDefault="00136867">
      <w:pPr>
        <w:autoSpaceDE w:val="0"/>
        <w:autoSpaceDN w:val="0"/>
        <w:spacing w:after="0" w:line="230" w:lineRule="auto"/>
        <w:rPr>
          <w:lang w:val="ru-RU"/>
        </w:rPr>
      </w:pPr>
    </w:p>
    <w:p w:rsidR="00136867" w:rsidRDefault="001733A4" w:rsidP="00136867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</w:p>
    <w:p w:rsidR="00176D32" w:rsidRDefault="00136867" w:rsidP="00176D32">
      <w:pPr>
        <w:spacing w:after="192"/>
        <w:ind w:left="-5" w:right="90"/>
        <w:rPr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 </w:t>
      </w:r>
      <w:r w:rsidR="00176D32">
        <w:rPr>
          <w:lang w:val="ru-RU"/>
        </w:rPr>
        <w:t>Физическая культура, 1-4 класс/Лях В.И., Акционерное общество «Издательство «Просвещение».</w:t>
      </w:r>
    </w:p>
    <w:p w:rsidR="00136867" w:rsidRDefault="001733A4" w:rsidP="00136867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694E">
        <w:rPr>
          <w:lang w:val="ru-RU"/>
        </w:rPr>
        <w:br/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136867" w:rsidRDefault="00136867" w:rsidP="00136867">
      <w:pPr>
        <w:autoSpaceDE w:val="0"/>
        <w:autoSpaceDN w:val="0"/>
        <w:spacing w:after="0" w:line="382" w:lineRule="auto"/>
        <w:ind w:right="144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Физическая культура. Рабочие программы. Предметная линия учебников В.И.Ляха. 1-4 классы: пособие для учителей </w:t>
      </w:r>
      <w:proofErr w:type="spellStart"/>
      <w:r w:rsidRPr="00136867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36867">
        <w:rPr>
          <w:rFonts w:ascii="Times New Roman" w:hAnsi="Times New Roman" w:cs="Times New Roman"/>
          <w:lang w:val="ru-RU"/>
        </w:rPr>
        <w:t xml:space="preserve">. учреждений / В.И.Лях. – М.: Просвещение, 2016.- 64 с. 2. Физическая культура. 1-4 классы: </w:t>
      </w:r>
      <w:proofErr w:type="spellStart"/>
      <w:r w:rsidRPr="00136867">
        <w:rPr>
          <w:rFonts w:ascii="Times New Roman" w:hAnsi="Times New Roman" w:cs="Times New Roman"/>
          <w:lang w:val="ru-RU"/>
        </w:rPr>
        <w:t>учеб.для</w:t>
      </w:r>
      <w:proofErr w:type="spellEnd"/>
      <w:r w:rsidRPr="0013686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136867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136867">
        <w:rPr>
          <w:rFonts w:ascii="Times New Roman" w:hAnsi="Times New Roman" w:cs="Times New Roman"/>
          <w:lang w:val="ru-RU"/>
        </w:rPr>
        <w:t>. учреждений / В.И. Лях. – 13-е изд. – М. : Просвещение, 2012. – 190 с.</w:t>
      </w:r>
    </w:p>
    <w:p w:rsidR="00635711" w:rsidRPr="00136867" w:rsidRDefault="001733A4" w:rsidP="00136867">
      <w:pPr>
        <w:autoSpaceDE w:val="0"/>
        <w:autoSpaceDN w:val="0"/>
        <w:spacing w:after="0" w:line="382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36867">
        <w:rPr>
          <w:rFonts w:ascii="Times New Roman" w:hAnsi="Times New Roman" w:cs="Times New Roman"/>
          <w:lang w:val="ru-RU"/>
        </w:rPr>
        <w:br/>
      </w: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136867" w:rsidRPr="0041694E" w:rsidRDefault="00136867">
      <w:pPr>
        <w:rPr>
          <w:lang w:val="ru-RU"/>
        </w:rPr>
        <w:sectPr w:rsidR="00136867" w:rsidRPr="0041694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36867">
        <w:rPr>
          <w:lang w:val="ru-RU"/>
        </w:rPr>
        <w:t>https://resh.edu.ru/subject/9/</w:t>
      </w:r>
    </w:p>
    <w:p w:rsidR="00635711" w:rsidRPr="0041694E" w:rsidRDefault="00635711">
      <w:pPr>
        <w:autoSpaceDE w:val="0"/>
        <w:autoSpaceDN w:val="0"/>
        <w:spacing w:after="78" w:line="220" w:lineRule="exact"/>
        <w:rPr>
          <w:lang w:val="ru-RU"/>
        </w:rPr>
      </w:pPr>
    </w:p>
    <w:p w:rsidR="00136867" w:rsidRDefault="001733A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136867" w:rsidRDefault="001733A4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136867" w:rsidRPr="00136867" w:rsidRDefault="00136867" w:rsidP="00136867">
      <w:pPr>
        <w:autoSpaceDE w:val="0"/>
        <w:autoSpaceDN w:val="0"/>
        <w:spacing w:after="0" w:line="408" w:lineRule="auto"/>
        <w:ind w:right="43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К</w:t>
      </w:r>
      <w:r w:rsidRPr="00136867">
        <w:rPr>
          <w:rFonts w:ascii="Times New Roman" w:hAnsi="Times New Roman" w:cs="Times New Roman"/>
          <w:lang w:val="ru-RU"/>
        </w:rPr>
        <w:t xml:space="preserve">омпьютерный стол </w:t>
      </w:r>
    </w:p>
    <w:p w:rsidR="00635711" w:rsidRDefault="00136867" w:rsidP="00136867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136867">
        <w:rPr>
          <w:rFonts w:ascii="Times New Roman" w:hAnsi="Times New Roman" w:cs="Times New Roman"/>
          <w:lang w:val="ru-RU"/>
        </w:rPr>
        <w:t>Ноутбук учителя</w:t>
      </w:r>
      <w:r w:rsidR="001733A4" w:rsidRPr="0041694E">
        <w:rPr>
          <w:lang w:val="ru-RU"/>
        </w:rPr>
        <w:br/>
      </w:r>
      <w:r w:rsidR="001733A4" w:rsidRPr="0041694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Скамейка гимнастическая жесткая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Мат гимнастический прямой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Бревно гимнастическое напольное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Перекладина гимнастическая </w:t>
      </w:r>
      <w:proofErr w:type="spellStart"/>
      <w:r w:rsidRPr="00136867">
        <w:rPr>
          <w:rFonts w:ascii="Times New Roman" w:hAnsi="Times New Roman" w:cs="Times New Roman"/>
          <w:lang w:val="ru-RU"/>
        </w:rPr>
        <w:t>пристенная</w:t>
      </w:r>
      <w:proofErr w:type="spellEnd"/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Канат для лазания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Перекладина навесная универсальная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Тренажер навесной для пресса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Мяч для метания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Набор для подвижных игр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Комплект для проведения </w:t>
      </w:r>
      <w:proofErr w:type="spellStart"/>
      <w:r w:rsidRPr="00136867">
        <w:rPr>
          <w:rFonts w:ascii="Times New Roman" w:hAnsi="Times New Roman" w:cs="Times New Roman"/>
          <w:lang w:val="ru-RU"/>
        </w:rPr>
        <w:t>спортмероприятий</w:t>
      </w:r>
      <w:proofErr w:type="spellEnd"/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Комплект судейский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Ботинки для лыж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Лыжи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Лыжные палки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>Стойки волейбольные с волейбольной сеткой.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Ворота для </w:t>
      </w:r>
      <w:proofErr w:type="spellStart"/>
      <w:r w:rsidRPr="00136867">
        <w:rPr>
          <w:rFonts w:ascii="Times New Roman" w:hAnsi="Times New Roman" w:cs="Times New Roman"/>
          <w:lang w:val="ru-RU"/>
        </w:rPr>
        <w:t>минифутбола</w:t>
      </w:r>
      <w:proofErr w:type="spellEnd"/>
      <w:r w:rsidRPr="00136867">
        <w:rPr>
          <w:rFonts w:ascii="Times New Roman" w:hAnsi="Times New Roman" w:cs="Times New Roman"/>
          <w:lang w:val="ru-RU"/>
        </w:rPr>
        <w:t xml:space="preserve"> складные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Мяч баскетбольный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</w:pPr>
      <w:r w:rsidRPr="00136867">
        <w:rPr>
          <w:rFonts w:ascii="Times New Roman" w:hAnsi="Times New Roman" w:cs="Times New Roman"/>
          <w:lang w:val="ru-RU"/>
        </w:rPr>
        <w:t xml:space="preserve">Мяч футбольный </w:t>
      </w:r>
    </w:p>
    <w:p w:rsidR="00136867" w:rsidRPr="00136867" w:rsidRDefault="00136867" w:rsidP="00136867">
      <w:pPr>
        <w:spacing w:after="0"/>
        <w:rPr>
          <w:rFonts w:ascii="Times New Roman" w:hAnsi="Times New Roman" w:cs="Times New Roman"/>
          <w:lang w:val="ru-RU"/>
        </w:rPr>
        <w:sectPr w:rsidR="00136867" w:rsidRPr="001368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36867">
        <w:rPr>
          <w:rFonts w:ascii="Times New Roman" w:hAnsi="Times New Roman" w:cs="Times New Roman"/>
          <w:lang w:val="ru-RU"/>
        </w:rPr>
        <w:t>Мяч волейбольный</w:t>
      </w:r>
    </w:p>
    <w:p w:rsidR="001733A4" w:rsidRDefault="001733A4" w:rsidP="00136867">
      <w:pPr>
        <w:rPr>
          <w:lang w:val="ru-RU"/>
        </w:rPr>
      </w:pPr>
    </w:p>
    <w:sectPr w:rsidR="001733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B47730"/>
    <w:rsid w:val="00033100"/>
    <w:rsid w:val="00034616"/>
    <w:rsid w:val="0006063C"/>
    <w:rsid w:val="000B43D5"/>
    <w:rsid w:val="000C01BD"/>
    <w:rsid w:val="00136867"/>
    <w:rsid w:val="0015074B"/>
    <w:rsid w:val="001634AE"/>
    <w:rsid w:val="001733A4"/>
    <w:rsid w:val="00176D32"/>
    <w:rsid w:val="001823BF"/>
    <w:rsid w:val="001C747A"/>
    <w:rsid w:val="0021601A"/>
    <w:rsid w:val="00284231"/>
    <w:rsid w:val="0029092B"/>
    <w:rsid w:val="0029639D"/>
    <w:rsid w:val="0032683F"/>
    <w:rsid w:val="00326F90"/>
    <w:rsid w:val="0035181A"/>
    <w:rsid w:val="003E01BB"/>
    <w:rsid w:val="003F6DB8"/>
    <w:rsid w:val="0041694E"/>
    <w:rsid w:val="00422F90"/>
    <w:rsid w:val="004913A7"/>
    <w:rsid w:val="004D2C40"/>
    <w:rsid w:val="00567EBB"/>
    <w:rsid w:val="00621E0A"/>
    <w:rsid w:val="00635711"/>
    <w:rsid w:val="006D4CB9"/>
    <w:rsid w:val="00705327"/>
    <w:rsid w:val="00753446"/>
    <w:rsid w:val="00761754"/>
    <w:rsid w:val="007A308B"/>
    <w:rsid w:val="007A7630"/>
    <w:rsid w:val="00864581"/>
    <w:rsid w:val="00877884"/>
    <w:rsid w:val="00901EB1"/>
    <w:rsid w:val="00933214"/>
    <w:rsid w:val="00953897"/>
    <w:rsid w:val="00A06BD2"/>
    <w:rsid w:val="00A367EF"/>
    <w:rsid w:val="00A46950"/>
    <w:rsid w:val="00A93C96"/>
    <w:rsid w:val="00AA1D8D"/>
    <w:rsid w:val="00AD1350"/>
    <w:rsid w:val="00B47730"/>
    <w:rsid w:val="00B75CEC"/>
    <w:rsid w:val="00B901F4"/>
    <w:rsid w:val="00BF5461"/>
    <w:rsid w:val="00C737B2"/>
    <w:rsid w:val="00C9338A"/>
    <w:rsid w:val="00C94218"/>
    <w:rsid w:val="00CB0664"/>
    <w:rsid w:val="00CE2D5D"/>
    <w:rsid w:val="00D44E8B"/>
    <w:rsid w:val="00D819EF"/>
    <w:rsid w:val="00DD5A77"/>
    <w:rsid w:val="00EC659A"/>
    <w:rsid w:val="00F06DDC"/>
    <w:rsid w:val="00F15CDB"/>
    <w:rsid w:val="00F4046E"/>
    <w:rsid w:val="00F4330A"/>
    <w:rsid w:val="00F54AC8"/>
    <w:rsid w:val="00F71A1C"/>
    <w:rsid w:val="00FB5752"/>
    <w:rsid w:val="00FC693F"/>
    <w:rsid w:val="00FF2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4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8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7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3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4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82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2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17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7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2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46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9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3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1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2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3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974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36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6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2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6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39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7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1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6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5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5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50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5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5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6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8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43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6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0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0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3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1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9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9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79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7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4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0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4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41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75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7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34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E059AB-1FCF-4D16-B672-C3905F6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5845</Words>
  <Characters>33321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36</cp:revision>
  <dcterms:created xsi:type="dcterms:W3CDTF">2013-12-23T23:15:00Z</dcterms:created>
  <dcterms:modified xsi:type="dcterms:W3CDTF">2022-09-18T11:18:00Z</dcterms:modified>
  <cp:category/>
</cp:coreProperties>
</file>